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E0B4" w14:textId="12D23857" w:rsidR="00C76E19" w:rsidRDefault="00C35CC5" w:rsidP="00453B43">
      <w:pPr>
        <w:pStyle w:val="Standardtext"/>
        <w:rPr>
          <w:rFonts w:ascii="Palatino Linotype" w:hAnsi="Palatino Linotype"/>
          <w:sz w:val="20"/>
          <w:szCs w:val="20"/>
        </w:rPr>
      </w:pPr>
    </w:p>
    <w:p w14:paraId="25C82172" w14:textId="77777777" w:rsidR="00BD0977" w:rsidRPr="00BD0977" w:rsidRDefault="00BD0977" w:rsidP="00453B43">
      <w:pPr>
        <w:pStyle w:val="Standardtext"/>
        <w:rPr>
          <w:rFonts w:ascii="Palatino Linotype" w:hAnsi="Palatino Linotype"/>
          <w:sz w:val="20"/>
          <w:szCs w:val="20"/>
        </w:rPr>
      </w:pPr>
    </w:p>
    <w:p w14:paraId="3276F3A1" w14:textId="77777777" w:rsidR="00BD0977" w:rsidRPr="00BD0977" w:rsidRDefault="00BD0977" w:rsidP="00BD0977">
      <w:pPr>
        <w:spacing w:line="360" w:lineRule="auto"/>
        <w:jc w:val="center"/>
        <w:rPr>
          <w:rFonts w:ascii="Palatino Linotype" w:hAnsi="Palatino Linotype"/>
          <w:b/>
          <w:sz w:val="20"/>
          <w:szCs w:val="20"/>
          <w:lang w:val="en-GB"/>
        </w:rPr>
      </w:pPr>
      <w:r w:rsidRPr="00BD0977">
        <w:rPr>
          <w:rFonts w:ascii="Palatino Linotype" w:hAnsi="Palatino Linotype"/>
          <w:b/>
          <w:sz w:val="20"/>
          <w:szCs w:val="20"/>
          <w:lang w:val="en-GB"/>
        </w:rPr>
        <w:t>JESH</w:t>
      </w:r>
    </w:p>
    <w:p w14:paraId="186D442D" w14:textId="77777777" w:rsidR="00BD0977" w:rsidRPr="00BD0977" w:rsidRDefault="00BD0977" w:rsidP="00BD0977">
      <w:pPr>
        <w:spacing w:line="360" w:lineRule="auto"/>
        <w:jc w:val="center"/>
        <w:rPr>
          <w:rFonts w:ascii="Palatino Linotype" w:hAnsi="Palatino Linotype"/>
          <w:b/>
          <w:sz w:val="20"/>
          <w:szCs w:val="20"/>
          <w:lang w:val="en-GB"/>
        </w:rPr>
      </w:pPr>
      <w:r w:rsidRPr="00BD0977">
        <w:rPr>
          <w:rFonts w:ascii="Palatino Linotype" w:hAnsi="Palatino Linotype"/>
          <w:b/>
          <w:sz w:val="20"/>
          <w:szCs w:val="20"/>
          <w:lang w:val="en-GB"/>
        </w:rPr>
        <w:t>Joint Excellence in Science and Humanities</w:t>
      </w:r>
    </w:p>
    <w:p w14:paraId="32DD4046" w14:textId="77777777" w:rsidR="00BD0977" w:rsidRPr="00BD0977" w:rsidRDefault="00BD0977" w:rsidP="00BD0977">
      <w:pPr>
        <w:spacing w:line="360" w:lineRule="auto"/>
        <w:rPr>
          <w:rFonts w:ascii="Palatino Linotype" w:hAnsi="Palatino Linotype"/>
          <w:sz w:val="20"/>
          <w:szCs w:val="20"/>
          <w:lang w:val="en-GB"/>
        </w:rPr>
      </w:pPr>
    </w:p>
    <w:p w14:paraId="6CF793AB" w14:textId="77777777" w:rsidR="00BD0977" w:rsidRPr="00BD0977" w:rsidRDefault="00BD0977" w:rsidP="00BD0977">
      <w:pPr>
        <w:spacing w:line="360" w:lineRule="auto"/>
        <w:jc w:val="center"/>
        <w:rPr>
          <w:rFonts w:ascii="Palatino Linotype" w:hAnsi="Palatino Linotype"/>
          <w:b/>
          <w:sz w:val="20"/>
          <w:szCs w:val="20"/>
          <w:lang w:val="en-GB"/>
        </w:rPr>
      </w:pPr>
      <w:r w:rsidRPr="00BD0977">
        <w:rPr>
          <w:rFonts w:ascii="Palatino Linotype" w:hAnsi="Palatino Linotype"/>
          <w:b/>
          <w:sz w:val="20"/>
          <w:szCs w:val="20"/>
          <w:lang w:val="en-GB"/>
        </w:rPr>
        <w:t>Host Application Form</w:t>
      </w:r>
    </w:p>
    <w:p w14:paraId="70E909F1" w14:textId="77777777" w:rsidR="00BD0977" w:rsidRPr="00BD0977" w:rsidRDefault="00BD0977" w:rsidP="00BD0977">
      <w:pPr>
        <w:spacing w:line="360" w:lineRule="auto"/>
        <w:rPr>
          <w:rFonts w:ascii="Palatino Linotype" w:hAnsi="Palatino Linotype"/>
          <w:sz w:val="20"/>
          <w:szCs w:val="20"/>
          <w:lang w:val="en-GB"/>
        </w:rPr>
      </w:pPr>
    </w:p>
    <w:p w14:paraId="372F6873" w14:textId="77777777" w:rsidR="00BD0977" w:rsidRPr="00BD0977" w:rsidRDefault="00BD0977" w:rsidP="00BD0977">
      <w:pPr>
        <w:spacing w:line="360" w:lineRule="auto"/>
        <w:rPr>
          <w:rFonts w:ascii="Palatino Linotype" w:hAnsi="Palatino Linotype"/>
          <w:i/>
          <w:sz w:val="20"/>
          <w:szCs w:val="20"/>
          <w:lang w:val="en-GB"/>
        </w:rPr>
      </w:pPr>
      <w:r w:rsidRPr="00BD0977">
        <w:rPr>
          <w:rFonts w:ascii="Palatino Linotype" w:hAnsi="Palatino Linotype"/>
          <w:i/>
          <w:sz w:val="20"/>
          <w:szCs w:val="20"/>
          <w:lang w:val="en-GB"/>
        </w:rPr>
        <w:t>This document will only be accepted if filled in completely.</w:t>
      </w:r>
    </w:p>
    <w:p w14:paraId="30C6CE08" w14:textId="77777777" w:rsidR="00BD0977" w:rsidRPr="00BD0977" w:rsidRDefault="00BD0977" w:rsidP="00BD0977">
      <w:pPr>
        <w:spacing w:line="360" w:lineRule="auto"/>
        <w:rPr>
          <w:rFonts w:ascii="Palatino Linotype" w:hAnsi="Palatino Linotype"/>
          <w:sz w:val="20"/>
          <w:szCs w:val="20"/>
          <w:lang w:val="en-GB"/>
        </w:rPr>
      </w:pPr>
    </w:p>
    <w:p w14:paraId="55DAE2F8" w14:textId="77777777" w:rsidR="00BD0977" w:rsidRPr="00BD0977" w:rsidRDefault="00BD0977" w:rsidP="00BD0977">
      <w:pPr>
        <w:spacing w:line="360" w:lineRule="auto"/>
        <w:rPr>
          <w:rFonts w:ascii="Palatino Linotype" w:hAnsi="Palatino Linotype"/>
          <w:b/>
          <w:sz w:val="20"/>
          <w:szCs w:val="20"/>
          <w:lang w:val="en-GB"/>
        </w:rPr>
      </w:pPr>
      <w:r w:rsidRPr="00BD0977">
        <w:rPr>
          <w:rFonts w:ascii="Palatino Linotype" w:hAnsi="Palatino Linotype"/>
          <w:b/>
          <w:sz w:val="20"/>
          <w:szCs w:val="20"/>
          <w:lang w:val="en-GB"/>
        </w:rPr>
        <w:t>Personal data of applicant</w:t>
      </w:r>
    </w:p>
    <w:tbl>
      <w:tblPr>
        <w:tblStyle w:val="Tabellenraster"/>
        <w:tblW w:w="0" w:type="auto"/>
        <w:tblLook w:val="04A0" w:firstRow="1" w:lastRow="0" w:firstColumn="1" w:lastColumn="0" w:noHBand="0" w:noVBand="1"/>
      </w:tblPr>
      <w:tblGrid>
        <w:gridCol w:w="4531"/>
        <w:gridCol w:w="4531"/>
      </w:tblGrid>
      <w:tr w:rsidR="00BD0977" w:rsidRPr="00BD0977" w14:paraId="65EAD1F0" w14:textId="77777777" w:rsidTr="006C1DF2">
        <w:tc>
          <w:tcPr>
            <w:tcW w:w="4531" w:type="dxa"/>
          </w:tcPr>
          <w:p w14:paraId="49422AAC"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Name</w:t>
            </w:r>
          </w:p>
        </w:tc>
        <w:tc>
          <w:tcPr>
            <w:tcW w:w="4531" w:type="dxa"/>
          </w:tcPr>
          <w:p w14:paraId="59E4AB65" w14:textId="77777777" w:rsidR="00BD0977" w:rsidRDefault="00BD0977" w:rsidP="006C1DF2">
            <w:pPr>
              <w:spacing w:line="360" w:lineRule="auto"/>
              <w:rPr>
                <w:rFonts w:ascii="Palatino Linotype" w:hAnsi="Palatino Linotype"/>
                <w:sz w:val="20"/>
                <w:szCs w:val="20"/>
                <w:lang w:val="en-GB"/>
              </w:rPr>
            </w:pPr>
          </w:p>
          <w:p w14:paraId="0A6BD584" w14:textId="03652262" w:rsidR="00BD0977" w:rsidRPr="00BD0977" w:rsidRDefault="00BD0977" w:rsidP="006C1DF2">
            <w:pPr>
              <w:spacing w:line="360" w:lineRule="auto"/>
              <w:rPr>
                <w:rFonts w:ascii="Palatino Linotype" w:hAnsi="Palatino Linotype"/>
                <w:sz w:val="20"/>
                <w:szCs w:val="20"/>
                <w:lang w:val="en-GB"/>
              </w:rPr>
            </w:pPr>
          </w:p>
        </w:tc>
      </w:tr>
      <w:tr w:rsidR="00BD0977" w:rsidRPr="00BD0977" w14:paraId="488F9EB7" w14:textId="77777777" w:rsidTr="006C1DF2">
        <w:tc>
          <w:tcPr>
            <w:tcW w:w="4531" w:type="dxa"/>
          </w:tcPr>
          <w:p w14:paraId="7C84CBBC"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Home institution</w:t>
            </w:r>
          </w:p>
        </w:tc>
        <w:tc>
          <w:tcPr>
            <w:tcW w:w="4531" w:type="dxa"/>
          </w:tcPr>
          <w:p w14:paraId="0D88EC8D" w14:textId="34901876" w:rsidR="00BD0977" w:rsidRDefault="00BD0977" w:rsidP="006C1DF2">
            <w:pPr>
              <w:spacing w:line="360" w:lineRule="auto"/>
              <w:rPr>
                <w:rFonts w:ascii="Palatino Linotype" w:hAnsi="Palatino Linotype"/>
                <w:sz w:val="20"/>
                <w:szCs w:val="20"/>
                <w:lang w:val="en-GB"/>
              </w:rPr>
            </w:pPr>
          </w:p>
          <w:p w14:paraId="17072762" w14:textId="77777777" w:rsidR="00BD0977" w:rsidRPr="00BD0977" w:rsidRDefault="00BD0977" w:rsidP="006C1DF2">
            <w:pPr>
              <w:spacing w:line="360" w:lineRule="auto"/>
              <w:rPr>
                <w:rFonts w:ascii="Palatino Linotype" w:hAnsi="Palatino Linotype"/>
                <w:sz w:val="20"/>
                <w:szCs w:val="20"/>
                <w:lang w:val="en-GB"/>
              </w:rPr>
            </w:pPr>
          </w:p>
          <w:p w14:paraId="58E79D6F" w14:textId="77777777" w:rsidR="00BD0977" w:rsidRPr="00BD0977" w:rsidRDefault="00BD0977" w:rsidP="006C1DF2">
            <w:pPr>
              <w:spacing w:line="360" w:lineRule="auto"/>
              <w:rPr>
                <w:rFonts w:ascii="Palatino Linotype" w:hAnsi="Palatino Linotype"/>
                <w:sz w:val="20"/>
                <w:szCs w:val="20"/>
                <w:lang w:val="en-GB"/>
              </w:rPr>
            </w:pPr>
          </w:p>
        </w:tc>
      </w:tr>
      <w:tr w:rsidR="00BD0977" w:rsidRPr="00BD0977" w14:paraId="1A92CCD1" w14:textId="77777777" w:rsidTr="006C1DF2">
        <w:tc>
          <w:tcPr>
            <w:tcW w:w="4531" w:type="dxa"/>
          </w:tcPr>
          <w:p w14:paraId="48C8A1D4"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Title of project</w:t>
            </w:r>
          </w:p>
        </w:tc>
        <w:tc>
          <w:tcPr>
            <w:tcW w:w="4531" w:type="dxa"/>
          </w:tcPr>
          <w:p w14:paraId="53F52991" w14:textId="087E9D24" w:rsidR="00BD0977" w:rsidRDefault="00BD0977" w:rsidP="006C1DF2">
            <w:pPr>
              <w:spacing w:line="360" w:lineRule="auto"/>
              <w:rPr>
                <w:rFonts w:ascii="Palatino Linotype" w:hAnsi="Palatino Linotype"/>
                <w:sz w:val="20"/>
                <w:szCs w:val="20"/>
                <w:lang w:val="en-GB"/>
              </w:rPr>
            </w:pPr>
          </w:p>
          <w:p w14:paraId="7C5F2CF1" w14:textId="6A4C0299" w:rsidR="00BD0977" w:rsidRDefault="00BD0977" w:rsidP="006C1DF2">
            <w:pPr>
              <w:spacing w:line="360" w:lineRule="auto"/>
              <w:rPr>
                <w:rFonts w:ascii="Palatino Linotype" w:hAnsi="Palatino Linotype"/>
                <w:sz w:val="20"/>
                <w:szCs w:val="20"/>
                <w:lang w:val="en-GB"/>
              </w:rPr>
            </w:pPr>
          </w:p>
          <w:p w14:paraId="7F487A8F" w14:textId="77777777" w:rsidR="00BD0977" w:rsidRPr="00BD0977" w:rsidRDefault="00BD0977" w:rsidP="006C1DF2">
            <w:pPr>
              <w:spacing w:line="360" w:lineRule="auto"/>
              <w:rPr>
                <w:rFonts w:ascii="Palatino Linotype" w:hAnsi="Palatino Linotype"/>
                <w:sz w:val="20"/>
                <w:szCs w:val="20"/>
                <w:lang w:val="en-GB"/>
              </w:rPr>
            </w:pPr>
          </w:p>
        </w:tc>
      </w:tr>
    </w:tbl>
    <w:p w14:paraId="0CC833FD" w14:textId="77777777" w:rsidR="00BD0977" w:rsidRPr="00BD0977" w:rsidRDefault="00BD0977" w:rsidP="00BD0977">
      <w:pPr>
        <w:spacing w:line="360" w:lineRule="auto"/>
        <w:rPr>
          <w:rFonts w:ascii="Palatino Linotype" w:hAnsi="Palatino Linotype"/>
          <w:sz w:val="20"/>
          <w:szCs w:val="20"/>
          <w:lang w:val="en-GB"/>
        </w:rPr>
      </w:pPr>
    </w:p>
    <w:p w14:paraId="777F1E04" w14:textId="77777777" w:rsidR="00BD0977" w:rsidRPr="00BD0977" w:rsidRDefault="00BD0977" w:rsidP="00BD0977">
      <w:pPr>
        <w:spacing w:line="360" w:lineRule="auto"/>
        <w:rPr>
          <w:rFonts w:ascii="Palatino Linotype" w:hAnsi="Palatino Linotype"/>
          <w:b/>
          <w:sz w:val="20"/>
          <w:szCs w:val="20"/>
          <w:lang w:val="en-GB"/>
        </w:rPr>
      </w:pPr>
      <w:r w:rsidRPr="00BD0977">
        <w:rPr>
          <w:rFonts w:ascii="Palatino Linotype" w:hAnsi="Palatino Linotype"/>
          <w:b/>
          <w:sz w:val="20"/>
          <w:szCs w:val="20"/>
          <w:lang w:val="en-GB"/>
        </w:rPr>
        <w:t>Host institution</w:t>
      </w:r>
    </w:p>
    <w:tbl>
      <w:tblPr>
        <w:tblStyle w:val="Tabellenraster"/>
        <w:tblW w:w="0" w:type="auto"/>
        <w:tblLook w:val="04A0" w:firstRow="1" w:lastRow="0" w:firstColumn="1" w:lastColumn="0" w:noHBand="0" w:noVBand="1"/>
      </w:tblPr>
      <w:tblGrid>
        <w:gridCol w:w="4531"/>
        <w:gridCol w:w="4531"/>
      </w:tblGrid>
      <w:tr w:rsidR="00BD0977" w:rsidRPr="00BD0977" w14:paraId="1783C00D" w14:textId="77777777" w:rsidTr="006C1DF2">
        <w:tc>
          <w:tcPr>
            <w:tcW w:w="4531" w:type="dxa"/>
          </w:tcPr>
          <w:p w14:paraId="62AF66A1"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Name of institute/department</w:t>
            </w:r>
          </w:p>
        </w:tc>
        <w:tc>
          <w:tcPr>
            <w:tcW w:w="4531" w:type="dxa"/>
          </w:tcPr>
          <w:p w14:paraId="7E010CF8" w14:textId="5B9F31EF" w:rsidR="00BD0977" w:rsidRDefault="00BD0977" w:rsidP="006C1DF2">
            <w:pPr>
              <w:spacing w:line="360" w:lineRule="auto"/>
              <w:rPr>
                <w:rFonts w:ascii="Palatino Linotype" w:hAnsi="Palatino Linotype"/>
                <w:sz w:val="20"/>
                <w:szCs w:val="20"/>
                <w:lang w:val="en-GB"/>
              </w:rPr>
            </w:pPr>
          </w:p>
          <w:p w14:paraId="054B8980" w14:textId="77777777" w:rsidR="00BD0977" w:rsidRPr="00BD0977" w:rsidRDefault="00BD0977" w:rsidP="006C1DF2">
            <w:pPr>
              <w:spacing w:line="360" w:lineRule="auto"/>
              <w:rPr>
                <w:rFonts w:ascii="Palatino Linotype" w:hAnsi="Palatino Linotype"/>
                <w:sz w:val="20"/>
                <w:szCs w:val="20"/>
                <w:lang w:val="en-GB"/>
              </w:rPr>
            </w:pPr>
          </w:p>
          <w:p w14:paraId="095B882C" w14:textId="77777777" w:rsidR="00BD0977" w:rsidRPr="00BD0977" w:rsidRDefault="00BD0977" w:rsidP="006C1DF2">
            <w:pPr>
              <w:spacing w:line="360" w:lineRule="auto"/>
              <w:rPr>
                <w:rFonts w:ascii="Palatino Linotype" w:hAnsi="Palatino Linotype"/>
                <w:sz w:val="20"/>
                <w:szCs w:val="20"/>
                <w:lang w:val="en-GB"/>
              </w:rPr>
            </w:pPr>
          </w:p>
        </w:tc>
      </w:tr>
      <w:tr w:rsidR="00BD0977" w:rsidRPr="00BD0977" w14:paraId="635BA206" w14:textId="77777777" w:rsidTr="006C1DF2">
        <w:tc>
          <w:tcPr>
            <w:tcW w:w="4531" w:type="dxa"/>
          </w:tcPr>
          <w:p w14:paraId="346B71D0"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Head of institute/department</w:t>
            </w:r>
          </w:p>
        </w:tc>
        <w:tc>
          <w:tcPr>
            <w:tcW w:w="4531" w:type="dxa"/>
          </w:tcPr>
          <w:p w14:paraId="18FA1028" w14:textId="3DE6B31D" w:rsidR="00BD0977" w:rsidRDefault="00BD0977" w:rsidP="006C1DF2">
            <w:pPr>
              <w:spacing w:line="360" w:lineRule="auto"/>
              <w:rPr>
                <w:rFonts w:ascii="Palatino Linotype" w:hAnsi="Palatino Linotype"/>
                <w:sz w:val="20"/>
                <w:szCs w:val="20"/>
                <w:lang w:val="en-GB"/>
              </w:rPr>
            </w:pPr>
          </w:p>
          <w:p w14:paraId="5672418A" w14:textId="77777777" w:rsidR="00BD0977" w:rsidRPr="00BD0977" w:rsidRDefault="00BD0977" w:rsidP="006C1DF2">
            <w:pPr>
              <w:spacing w:line="360" w:lineRule="auto"/>
              <w:rPr>
                <w:rFonts w:ascii="Palatino Linotype" w:hAnsi="Palatino Linotype"/>
                <w:sz w:val="20"/>
                <w:szCs w:val="20"/>
                <w:lang w:val="en-GB"/>
              </w:rPr>
            </w:pPr>
          </w:p>
          <w:p w14:paraId="4C4A8EF8" w14:textId="77777777" w:rsidR="00BD0977" w:rsidRPr="00BD0977" w:rsidRDefault="00BD0977" w:rsidP="006C1DF2">
            <w:pPr>
              <w:spacing w:line="360" w:lineRule="auto"/>
              <w:rPr>
                <w:rFonts w:ascii="Palatino Linotype" w:hAnsi="Palatino Linotype"/>
                <w:sz w:val="20"/>
                <w:szCs w:val="20"/>
                <w:lang w:val="en-GB"/>
              </w:rPr>
            </w:pPr>
          </w:p>
        </w:tc>
      </w:tr>
      <w:tr w:rsidR="00BD0977" w:rsidRPr="00BD0977" w14:paraId="4F68CB2B" w14:textId="77777777" w:rsidTr="006C1DF2">
        <w:tc>
          <w:tcPr>
            <w:tcW w:w="4531" w:type="dxa"/>
          </w:tcPr>
          <w:p w14:paraId="4D63A987"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Website</w:t>
            </w:r>
          </w:p>
        </w:tc>
        <w:tc>
          <w:tcPr>
            <w:tcW w:w="4531" w:type="dxa"/>
          </w:tcPr>
          <w:p w14:paraId="2C7A8F55" w14:textId="77777777" w:rsidR="00BD0977" w:rsidRDefault="00BD0977" w:rsidP="006C1DF2">
            <w:pPr>
              <w:spacing w:line="360" w:lineRule="auto"/>
              <w:rPr>
                <w:rFonts w:ascii="Palatino Linotype" w:hAnsi="Palatino Linotype"/>
                <w:sz w:val="20"/>
                <w:szCs w:val="20"/>
                <w:lang w:val="en-GB"/>
              </w:rPr>
            </w:pPr>
          </w:p>
          <w:p w14:paraId="036B88B9" w14:textId="74D980B9" w:rsidR="00BD0977" w:rsidRPr="00BD0977" w:rsidRDefault="00BD0977" w:rsidP="006C1DF2">
            <w:pPr>
              <w:spacing w:line="360" w:lineRule="auto"/>
              <w:rPr>
                <w:rFonts w:ascii="Palatino Linotype" w:hAnsi="Palatino Linotype"/>
                <w:sz w:val="20"/>
                <w:szCs w:val="20"/>
                <w:lang w:val="en-GB"/>
              </w:rPr>
            </w:pPr>
          </w:p>
        </w:tc>
      </w:tr>
      <w:tr w:rsidR="00BD0977" w:rsidRPr="00BD0977" w14:paraId="2E1199B6" w14:textId="77777777" w:rsidTr="006C1DF2">
        <w:tc>
          <w:tcPr>
            <w:tcW w:w="4531" w:type="dxa"/>
          </w:tcPr>
          <w:p w14:paraId="0246FFAD"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Name of host</w:t>
            </w:r>
          </w:p>
        </w:tc>
        <w:tc>
          <w:tcPr>
            <w:tcW w:w="4531" w:type="dxa"/>
          </w:tcPr>
          <w:p w14:paraId="78CB3529" w14:textId="5694E39D" w:rsidR="00BD0977" w:rsidRDefault="00BD0977" w:rsidP="006C1DF2">
            <w:pPr>
              <w:spacing w:line="360" w:lineRule="auto"/>
              <w:rPr>
                <w:rFonts w:ascii="Palatino Linotype" w:hAnsi="Palatino Linotype"/>
                <w:sz w:val="20"/>
                <w:szCs w:val="20"/>
                <w:lang w:val="en-GB"/>
              </w:rPr>
            </w:pPr>
          </w:p>
          <w:p w14:paraId="26C35145" w14:textId="77777777" w:rsidR="00BD0977" w:rsidRPr="00BD0977" w:rsidRDefault="00BD0977" w:rsidP="006C1DF2">
            <w:pPr>
              <w:spacing w:line="360" w:lineRule="auto"/>
              <w:rPr>
                <w:rFonts w:ascii="Palatino Linotype" w:hAnsi="Palatino Linotype"/>
                <w:sz w:val="20"/>
                <w:szCs w:val="20"/>
                <w:lang w:val="en-GB"/>
              </w:rPr>
            </w:pPr>
          </w:p>
        </w:tc>
      </w:tr>
      <w:tr w:rsidR="00BD0977" w:rsidRPr="00BD0977" w14:paraId="4D6905DA" w14:textId="77777777" w:rsidTr="006C1DF2">
        <w:tc>
          <w:tcPr>
            <w:tcW w:w="4531" w:type="dxa"/>
          </w:tcPr>
          <w:p w14:paraId="7442A631"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Host e-mail</w:t>
            </w:r>
          </w:p>
        </w:tc>
        <w:tc>
          <w:tcPr>
            <w:tcW w:w="4531" w:type="dxa"/>
          </w:tcPr>
          <w:p w14:paraId="3BEEA627" w14:textId="77777777" w:rsidR="00BD0977" w:rsidRPr="00BD0977" w:rsidRDefault="00BD0977" w:rsidP="006C1DF2">
            <w:pPr>
              <w:spacing w:line="360" w:lineRule="auto"/>
              <w:rPr>
                <w:rFonts w:ascii="Palatino Linotype" w:hAnsi="Palatino Linotype"/>
                <w:sz w:val="20"/>
                <w:szCs w:val="20"/>
                <w:lang w:val="en-GB"/>
              </w:rPr>
            </w:pPr>
          </w:p>
        </w:tc>
      </w:tr>
    </w:tbl>
    <w:p w14:paraId="5112544F" w14:textId="77777777" w:rsidR="00BD0977" w:rsidRPr="00BD0977" w:rsidRDefault="00BD0977" w:rsidP="00BD0977">
      <w:pPr>
        <w:rPr>
          <w:rFonts w:ascii="Palatino Linotype" w:hAnsi="Palatino Linotype"/>
          <w:sz w:val="20"/>
          <w:szCs w:val="20"/>
          <w:lang w:val="en-GB"/>
        </w:rPr>
      </w:pPr>
    </w:p>
    <w:p w14:paraId="47394BEA" w14:textId="77777777" w:rsidR="00BD0977" w:rsidRPr="00BD0977" w:rsidRDefault="00BD0977" w:rsidP="00BD0977">
      <w:pPr>
        <w:rPr>
          <w:rFonts w:ascii="Palatino Linotype" w:hAnsi="Palatino Linotype"/>
          <w:sz w:val="20"/>
          <w:szCs w:val="20"/>
          <w:lang w:val="en-GB"/>
        </w:rPr>
      </w:pPr>
      <w:r w:rsidRPr="00BD0977">
        <w:rPr>
          <w:rFonts w:ascii="Palatino Linotype" w:hAnsi="Palatino Linotype"/>
          <w:sz w:val="20"/>
          <w:szCs w:val="20"/>
          <w:lang w:val="en-GB"/>
        </w:rPr>
        <w:br w:type="page"/>
      </w:r>
    </w:p>
    <w:p w14:paraId="7C223B74" w14:textId="77777777" w:rsidR="00BD0977" w:rsidRPr="00BD0977" w:rsidRDefault="00BD0977" w:rsidP="00BD0977">
      <w:pPr>
        <w:spacing w:line="360" w:lineRule="auto"/>
        <w:jc w:val="center"/>
        <w:rPr>
          <w:rFonts w:ascii="Palatino Linotype" w:hAnsi="Palatino Linotype"/>
          <w:b/>
          <w:sz w:val="20"/>
          <w:szCs w:val="20"/>
          <w:lang w:val="en-GB"/>
        </w:rPr>
      </w:pPr>
      <w:r w:rsidRPr="00BD0977">
        <w:rPr>
          <w:rFonts w:ascii="Palatino Linotype" w:hAnsi="Palatino Linotype"/>
          <w:b/>
          <w:sz w:val="20"/>
          <w:szCs w:val="20"/>
          <w:lang w:val="en-GB"/>
        </w:rPr>
        <w:lastRenderedPageBreak/>
        <w:t>Questions for host institution</w:t>
      </w:r>
    </w:p>
    <w:p w14:paraId="484FBD1D" w14:textId="77777777" w:rsidR="00BD0977" w:rsidRPr="00BD0977" w:rsidRDefault="00BD0977" w:rsidP="00BD0977">
      <w:pPr>
        <w:spacing w:line="360" w:lineRule="auto"/>
        <w:rPr>
          <w:rFonts w:ascii="Palatino Linotype" w:hAnsi="Palatino Linotype"/>
          <w:sz w:val="20"/>
          <w:szCs w:val="20"/>
          <w:lang w:val="en-GB"/>
        </w:rPr>
      </w:pPr>
    </w:p>
    <w:p w14:paraId="3616D1A2" w14:textId="77777777" w:rsidR="00BD0977" w:rsidRPr="00BD0977" w:rsidRDefault="00BD0977" w:rsidP="00BD0977">
      <w:pPr>
        <w:pStyle w:val="Listenabsatz"/>
        <w:numPr>
          <w:ilvl w:val="0"/>
          <w:numId w:val="49"/>
        </w:numPr>
        <w:spacing w:after="160" w:line="360" w:lineRule="auto"/>
        <w:rPr>
          <w:rFonts w:ascii="Palatino Linotype" w:hAnsi="Palatino Linotype"/>
          <w:sz w:val="20"/>
          <w:szCs w:val="20"/>
          <w:lang w:val="en-GB"/>
        </w:rPr>
      </w:pPr>
      <w:r w:rsidRPr="00BD0977">
        <w:rPr>
          <w:rFonts w:ascii="Palatino Linotype" w:hAnsi="Palatino Linotype"/>
          <w:sz w:val="20"/>
          <w:szCs w:val="20"/>
          <w:lang w:val="en-GB"/>
        </w:rPr>
        <w:t>Please state the reasons for the invitation and the planned cooperation. Why did the applicant choose your specific host institute/research group?</w:t>
      </w:r>
      <w:r w:rsidRPr="00BD0977">
        <w:rPr>
          <w:rFonts w:ascii="Palatino Linotype" w:hAnsi="Palatino Linotype"/>
          <w:sz w:val="20"/>
          <w:szCs w:val="20"/>
          <w:lang w:val="en-GB"/>
        </w:rPr>
        <w:br/>
        <w:t>Please also describe the level of cooperation with the applicant to date (e.g. close cooperation, casual contact, or no previous connection).</w:t>
      </w:r>
    </w:p>
    <w:tbl>
      <w:tblPr>
        <w:tblStyle w:val="Tabellenraster"/>
        <w:tblW w:w="0" w:type="auto"/>
        <w:tblLook w:val="04A0" w:firstRow="1" w:lastRow="0" w:firstColumn="1" w:lastColumn="0" w:noHBand="0" w:noVBand="1"/>
      </w:tblPr>
      <w:tblGrid>
        <w:gridCol w:w="9062"/>
      </w:tblGrid>
      <w:tr w:rsidR="00BD0977" w:rsidRPr="00C35CC5" w14:paraId="490CB1D3" w14:textId="77777777" w:rsidTr="006C1DF2">
        <w:tc>
          <w:tcPr>
            <w:tcW w:w="9062" w:type="dxa"/>
          </w:tcPr>
          <w:p w14:paraId="2475145C" w14:textId="77777777" w:rsidR="00BD0977" w:rsidRPr="00BD0977" w:rsidRDefault="00BD0977" w:rsidP="006C1DF2">
            <w:pPr>
              <w:spacing w:line="360" w:lineRule="auto"/>
              <w:rPr>
                <w:rFonts w:ascii="Palatino Linotype" w:hAnsi="Palatino Linotype"/>
                <w:sz w:val="20"/>
                <w:szCs w:val="20"/>
                <w:lang w:val="en-GB"/>
              </w:rPr>
            </w:pPr>
          </w:p>
          <w:p w14:paraId="3A9AE577" w14:textId="77777777" w:rsidR="00BD0977" w:rsidRPr="00BD0977" w:rsidRDefault="00BD0977" w:rsidP="006C1DF2">
            <w:pPr>
              <w:spacing w:line="360" w:lineRule="auto"/>
              <w:rPr>
                <w:rFonts w:ascii="Palatino Linotype" w:hAnsi="Palatino Linotype"/>
                <w:sz w:val="20"/>
                <w:szCs w:val="20"/>
                <w:lang w:val="en-GB"/>
              </w:rPr>
            </w:pPr>
          </w:p>
          <w:p w14:paraId="6361CA1D" w14:textId="77777777" w:rsidR="00BD0977" w:rsidRPr="00BD0977" w:rsidRDefault="00BD0977" w:rsidP="006C1DF2">
            <w:pPr>
              <w:spacing w:line="360" w:lineRule="auto"/>
              <w:rPr>
                <w:rFonts w:ascii="Palatino Linotype" w:hAnsi="Palatino Linotype"/>
                <w:sz w:val="20"/>
                <w:szCs w:val="20"/>
                <w:lang w:val="en-GB"/>
              </w:rPr>
            </w:pPr>
          </w:p>
          <w:p w14:paraId="3993AA1B" w14:textId="77777777" w:rsidR="00BD0977" w:rsidRPr="00BD0977" w:rsidRDefault="00BD0977" w:rsidP="006C1DF2">
            <w:pPr>
              <w:spacing w:line="360" w:lineRule="auto"/>
              <w:rPr>
                <w:rFonts w:ascii="Palatino Linotype" w:hAnsi="Palatino Linotype"/>
                <w:sz w:val="20"/>
                <w:szCs w:val="20"/>
                <w:lang w:val="en-GB"/>
              </w:rPr>
            </w:pPr>
          </w:p>
          <w:p w14:paraId="70F1930A" w14:textId="77777777" w:rsidR="00BD0977" w:rsidRPr="00BD0977" w:rsidRDefault="00BD0977" w:rsidP="006C1DF2">
            <w:pPr>
              <w:spacing w:line="360" w:lineRule="auto"/>
              <w:rPr>
                <w:rFonts w:ascii="Palatino Linotype" w:hAnsi="Palatino Linotype"/>
                <w:sz w:val="20"/>
                <w:szCs w:val="20"/>
                <w:lang w:val="en-GB"/>
              </w:rPr>
            </w:pPr>
          </w:p>
          <w:p w14:paraId="7EA2E08A" w14:textId="77777777" w:rsidR="00BD0977" w:rsidRPr="00BD0977" w:rsidRDefault="00BD0977" w:rsidP="006C1DF2">
            <w:pPr>
              <w:spacing w:line="360" w:lineRule="auto"/>
              <w:rPr>
                <w:rFonts w:ascii="Palatino Linotype" w:hAnsi="Palatino Linotype"/>
                <w:sz w:val="20"/>
                <w:szCs w:val="20"/>
                <w:lang w:val="en-GB"/>
              </w:rPr>
            </w:pPr>
          </w:p>
          <w:p w14:paraId="498CFC5A" w14:textId="77777777" w:rsidR="00BD0977" w:rsidRPr="00BD0977" w:rsidRDefault="00BD0977" w:rsidP="006C1DF2">
            <w:pPr>
              <w:spacing w:line="360" w:lineRule="auto"/>
              <w:rPr>
                <w:rFonts w:ascii="Palatino Linotype" w:hAnsi="Palatino Linotype"/>
                <w:sz w:val="20"/>
                <w:szCs w:val="20"/>
                <w:lang w:val="en-GB"/>
              </w:rPr>
            </w:pPr>
          </w:p>
          <w:p w14:paraId="40B9EA07" w14:textId="77777777" w:rsidR="00BD0977" w:rsidRPr="00BD0977" w:rsidRDefault="00BD0977" w:rsidP="006C1DF2">
            <w:pPr>
              <w:spacing w:line="360" w:lineRule="auto"/>
              <w:rPr>
                <w:rFonts w:ascii="Palatino Linotype" w:hAnsi="Palatino Linotype"/>
                <w:sz w:val="20"/>
                <w:szCs w:val="20"/>
                <w:lang w:val="en-GB"/>
              </w:rPr>
            </w:pPr>
          </w:p>
          <w:p w14:paraId="3753E682" w14:textId="77777777" w:rsidR="00BD0977" w:rsidRPr="00BD0977" w:rsidRDefault="00BD0977" w:rsidP="006C1DF2">
            <w:pPr>
              <w:spacing w:line="360" w:lineRule="auto"/>
              <w:rPr>
                <w:rFonts w:ascii="Palatino Linotype" w:hAnsi="Palatino Linotype"/>
                <w:sz w:val="20"/>
                <w:szCs w:val="20"/>
                <w:lang w:val="en-GB"/>
              </w:rPr>
            </w:pPr>
          </w:p>
          <w:p w14:paraId="28BEEC82" w14:textId="77777777" w:rsidR="00BD0977" w:rsidRPr="00BD0977" w:rsidRDefault="00BD0977" w:rsidP="006C1DF2">
            <w:pPr>
              <w:spacing w:line="360" w:lineRule="auto"/>
              <w:rPr>
                <w:rFonts w:ascii="Palatino Linotype" w:hAnsi="Palatino Linotype"/>
                <w:sz w:val="20"/>
                <w:szCs w:val="20"/>
                <w:lang w:val="en-GB"/>
              </w:rPr>
            </w:pPr>
          </w:p>
          <w:p w14:paraId="3F84048E" w14:textId="77777777" w:rsidR="00BD0977" w:rsidRPr="00BD0977" w:rsidRDefault="00BD0977" w:rsidP="006C1DF2">
            <w:pPr>
              <w:spacing w:line="360" w:lineRule="auto"/>
              <w:rPr>
                <w:rFonts w:ascii="Palatino Linotype" w:hAnsi="Palatino Linotype"/>
                <w:sz w:val="20"/>
                <w:szCs w:val="20"/>
                <w:lang w:val="en-GB"/>
              </w:rPr>
            </w:pPr>
          </w:p>
          <w:p w14:paraId="46AF8072" w14:textId="77777777" w:rsidR="00BD0977" w:rsidRPr="00BD0977" w:rsidRDefault="00BD0977" w:rsidP="006C1DF2">
            <w:pPr>
              <w:spacing w:line="360" w:lineRule="auto"/>
              <w:rPr>
                <w:rFonts w:ascii="Palatino Linotype" w:hAnsi="Palatino Linotype"/>
                <w:sz w:val="20"/>
                <w:szCs w:val="20"/>
                <w:lang w:val="en-GB"/>
              </w:rPr>
            </w:pPr>
          </w:p>
          <w:p w14:paraId="55DF6C7B" w14:textId="77777777" w:rsidR="00BD0977" w:rsidRPr="00BD0977" w:rsidRDefault="00BD0977" w:rsidP="006C1DF2">
            <w:pPr>
              <w:spacing w:line="360" w:lineRule="auto"/>
              <w:rPr>
                <w:rFonts w:ascii="Palatino Linotype" w:hAnsi="Palatino Linotype"/>
                <w:sz w:val="20"/>
                <w:szCs w:val="20"/>
                <w:lang w:val="en-GB"/>
              </w:rPr>
            </w:pPr>
          </w:p>
          <w:p w14:paraId="77518711" w14:textId="77777777" w:rsidR="00BD0977" w:rsidRPr="00BD0977" w:rsidRDefault="00BD0977" w:rsidP="006C1DF2">
            <w:pPr>
              <w:spacing w:line="360" w:lineRule="auto"/>
              <w:rPr>
                <w:rFonts w:ascii="Palatino Linotype" w:hAnsi="Palatino Linotype"/>
                <w:sz w:val="20"/>
                <w:szCs w:val="20"/>
                <w:lang w:val="en-GB"/>
              </w:rPr>
            </w:pPr>
          </w:p>
          <w:p w14:paraId="0DB795F5" w14:textId="77777777" w:rsidR="00BD0977" w:rsidRPr="00BD0977" w:rsidRDefault="00BD0977" w:rsidP="006C1DF2">
            <w:pPr>
              <w:spacing w:line="360" w:lineRule="auto"/>
              <w:rPr>
                <w:rFonts w:ascii="Palatino Linotype" w:hAnsi="Palatino Linotype"/>
                <w:sz w:val="20"/>
                <w:szCs w:val="20"/>
                <w:lang w:val="en-GB"/>
              </w:rPr>
            </w:pPr>
          </w:p>
          <w:p w14:paraId="5700985E" w14:textId="77777777" w:rsidR="00BD0977" w:rsidRPr="00BD0977" w:rsidRDefault="00BD0977" w:rsidP="006C1DF2">
            <w:pPr>
              <w:spacing w:line="360" w:lineRule="auto"/>
              <w:rPr>
                <w:rFonts w:ascii="Palatino Linotype" w:hAnsi="Palatino Linotype"/>
                <w:sz w:val="20"/>
                <w:szCs w:val="20"/>
                <w:lang w:val="en-GB"/>
              </w:rPr>
            </w:pPr>
          </w:p>
          <w:p w14:paraId="4CE2291C" w14:textId="77777777" w:rsidR="00BD0977" w:rsidRPr="00BD0977" w:rsidRDefault="00BD0977" w:rsidP="006C1DF2">
            <w:pPr>
              <w:spacing w:line="360" w:lineRule="auto"/>
              <w:rPr>
                <w:rFonts w:ascii="Palatino Linotype" w:hAnsi="Palatino Linotype"/>
                <w:sz w:val="20"/>
                <w:szCs w:val="20"/>
                <w:lang w:val="en-GB"/>
              </w:rPr>
            </w:pPr>
          </w:p>
          <w:p w14:paraId="1B5004A5" w14:textId="09B7E2F7" w:rsidR="00BD0977" w:rsidRDefault="00BD0977" w:rsidP="006C1DF2">
            <w:pPr>
              <w:spacing w:line="360" w:lineRule="auto"/>
              <w:rPr>
                <w:rFonts w:ascii="Palatino Linotype" w:hAnsi="Palatino Linotype"/>
                <w:sz w:val="20"/>
                <w:szCs w:val="20"/>
                <w:lang w:val="en-GB"/>
              </w:rPr>
            </w:pPr>
          </w:p>
          <w:p w14:paraId="6E8ADB52" w14:textId="600CBE77" w:rsidR="00BD0977" w:rsidRDefault="00BD0977" w:rsidP="006C1DF2">
            <w:pPr>
              <w:spacing w:line="360" w:lineRule="auto"/>
              <w:rPr>
                <w:rFonts w:ascii="Palatino Linotype" w:hAnsi="Palatino Linotype"/>
                <w:sz w:val="20"/>
                <w:szCs w:val="20"/>
                <w:lang w:val="en-GB"/>
              </w:rPr>
            </w:pPr>
          </w:p>
          <w:p w14:paraId="63F3C7CD" w14:textId="1A44E4E2" w:rsidR="00BD0977" w:rsidRDefault="00BD0977" w:rsidP="006C1DF2">
            <w:pPr>
              <w:spacing w:line="360" w:lineRule="auto"/>
              <w:rPr>
                <w:rFonts w:ascii="Palatino Linotype" w:hAnsi="Palatino Linotype"/>
                <w:sz w:val="20"/>
                <w:szCs w:val="20"/>
                <w:lang w:val="en-GB"/>
              </w:rPr>
            </w:pPr>
          </w:p>
          <w:p w14:paraId="600D6AAC" w14:textId="7DC227A4" w:rsidR="00BD0977" w:rsidRDefault="00BD0977" w:rsidP="006C1DF2">
            <w:pPr>
              <w:spacing w:line="360" w:lineRule="auto"/>
              <w:rPr>
                <w:rFonts w:ascii="Palatino Linotype" w:hAnsi="Palatino Linotype"/>
                <w:sz w:val="20"/>
                <w:szCs w:val="20"/>
                <w:lang w:val="en-GB"/>
              </w:rPr>
            </w:pPr>
          </w:p>
          <w:p w14:paraId="1C77B2A5" w14:textId="77777777" w:rsidR="00BD0977" w:rsidRPr="00BD0977" w:rsidRDefault="00BD0977" w:rsidP="006C1DF2">
            <w:pPr>
              <w:spacing w:line="360" w:lineRule="auto"/>
              <w:rPr>
                <w:rFonts w:ascii="Palatino Linotype" w:hAnsi="Palatino Linotype"/>
                <w:sz w:val="20"/>
                <w:szCs w:val="20"/>
                <w:lang w:val="en-GB"/>
              </w:rPr>
            </w:pPr>
          </w:p>
          <w:p w14:paraId="67CEEFE0" w14:textId="77777777" w:rsidR="00BD0977" w:rsidRPr="00BD0977" w:rsidRDefault="00BD0977" w:rsidP="006C1DF2">
            <w:pPr>
              <w:spacing w:line="360" w:lineRule="auto"/>
              <w:rPr>
                <w:rFonts w:ascii="Palatino Linotype" w:hAnsi="Palatino Linotype"/>
                <w:sz w:val="20"/>
                <w:szCs w:val="20"/>
                <w:lang w:val="en-GB"/>
              </w:rPr>
            </w:pPr>
          </w:p>
          <w:p w14:paraId="08D55E96" w14:textId="77777777" w:rsidR="00BD0977" w:rsidRPr="00BD0977" w:rsidRDefault="00BD0977" w:rsidP="006C1DF2">
            <w:pPr>
              <w:spacing w:line="360" w:lineRule="auto"/>
              <w:rPr>
                <w:rFonts w:ascii="Palatino Linotype" w:hAnsi="Palatino Linotype"/>
                <w:sz w:val="20"/>
                <w:szCs w:val="20"/>
                <w:lang w:val="en-GB"/>
              </w:rPr>
            </w:pPr>
          </w:p>
          <w:p w14:paraId="7C9A5DC8" w14:textId="77777777" w:rsidR="00BD0977" w:rsidRPr="00BD0977" w:rsidRDefault="00BD0977" w:rsidP="006C1DF2">
            <w:pPr>
              <w:spacing w:line="360" w:lineRule="auto"/>
              <w:rPr>
                <w:rFonts w:ascii="Palatino Linotype" w:hAnsi="Palatino Linotype"/>
                <w:sz w:val="20"/>
                <w:szCs w:val="20"/>
                <w:lang w:val="en-GB"/>
              </w:rPr>
            </w:pPr>
          </w:p>
        </w:tc>
      </w:tr>
    </w:tbl>
    <w:p w14:paraId="070EC259" w14:textId="77777777" w:rsidR="00BD0977" w:rsidRPr="00BD0977" w:rsidRDefault="00BD0977" w:rsidP="00BD0977">
      <w:pPr>
        <w:rPr>
          <w:rFonts w:ascii="Palatino Linotype" w:hAnsi="Palatino Linotype"/>
          <w:sz w:val="20"/>
          <w:szCs w:val="20"/>
          <w:lang w:val="en-GB"/>
        </w:rPr>
      </w:pPr>
    </w:p>
    <w:p w14:paraId="5C4289E0" w14:textId="77777777" w:rsidR="00BD0977" w:rsidRPr="00BD0977" w:rsidRDefault="00BD0977" w:rsidP="00BD0977">
      <w:pPr>
        <w:pStyle w:val="Listenabsatz"/>
        <w:numPr>
          <w:ilvl w:val="0"/>
          <w:numId w:val="49"/>
        </w:numPr>
        <w:spacing w:after="160" w:line="360" w:lineRule="auto"/>
        <w:rPr>
          <w:rFonts w:ascii="Palatino Linotype" w:hAnsi="Palatino Linotype"/>
          <w:sz w:val="20"/>
          <w:szCs w:val="20"/>
          <w:lang w:val="en-GB"/>
        </w:rPr>
      </w:pPr>
      <w:r w:rsidRPr="00BD0977">
        <w:rPr>
          <w:rFonts w:ascii="Palatino Linotype" w:hAnsi="Palatino Linotype"/>
          <w:sz w:val="20"/>
          <w:szCs w:val="20"/>
          <w:lang w:val="en-GB"/>
        </w:rPr>
        <w:lastRenderedPageBreak/>
        <w:t>Which concrete steps (goals and/or planned results) would you like to realize with the applicant during the stay? Please describe the work program and how the applicant can benefit from your institution.</w:t>
      </w:r>
    </w:p>
    <w:tbl>
      <w:tblPr>
        <w:tblStyle w:val="Tabellenraster"/>
        <w:tblW w:w="0" w:type="auto"/>
        <w:tblLook w:val="04A0" w:firstRow="1" w:lastRow="0" w:firstColumn="1" w:lastColumn="0" w:noHBand="0" w:noVBand="1"/>
      </w:tblPr>
      <w:tblGrid>
        <w:gridCol w:w="9062"/>
      </w:tblGrid>
      <w:tr w:rsidR="00BD0977" w:rsidRPr="00C35CC5" w14:paraId="30ABB487" w14:textId="77777777" w:rsidTr="006C1DF2">
        <w:tc>
          <w:tcPr>
            <w:tcW w:w="9062" w:type="dxa"/>
          </w:tcPr>
          <w:p w14:paraId="7FB04364" w14:textId="77777777" w:rsidR="00BD0977" w:rsidRPr="00BD0977" w:rsidRDefault="00BD0977" w:rsidP="006C1DF2">
            <w:pPr>
              <w:spacing w:line="360" w:lineRule="auto"/>
              <w:rPr>
                <w:rFonts w:ascii="Palatino Linotype" w:hAnsi="Palatino Linotype"/>
                <w:sz w:val="20"/>
                <w:szCs w:val="20"/>
                <w:lang w:val="en-GB"/>
              </w:rPr>
            </w:pPr>
          </w:p>
          <w:p w14:paraId="28165E8C" w14:textId="77777777" w:rsidR="00BD0977" w:rsidRPr="00BD0977" w:rsidRDefault="00BD0977" w:rsidP="006C1DF2">
            <w:pPr>
              <w:spacing w:line="360" w:lineRule="auto"/>
              <w:rPr>
                <w:rFonts w:ascii="Palatino Linotype" w:hAnsi="Palatino Linotype"/>
                <w:sz w:val="20"/>
                <w:szCs w:val="20"/>
                <w:lang w:val="en-GB"/>
              </w:rPr>
            </w:pPr>
          </w:p>
          <w:p w14:paraId="7D35E737" w14:textId="77777777" w:rsidR="00BD0977" w:rsidRPr="00BD0977" w:rsidRDefault="00BD0977" w:rsidP="006C1DF2">
            <w:pPr>
              <w:spacing w:line="360" w:lineRule="auto"/>
              <w:rPr>
                <w:rFonts w:ascii="Palatino Linotype" w:hAnsi="Palatino Linotype"/>
                <w:sz w:val="20"/>
                <w:szCs w:val="20"/>
                <w:lang w:val="en-GB"/>
              </w:rPr>
            </w:pPr>
          </w:p>
          <w:p w14:paraId="17F41854" w14:textId="77777777" w:rsidR="00BD0977" w:rsidRPr="00BD0977" w:rsidRDefault="00BD0977" w:rsidP="006C1DF2">
            <w:pPr>
              <w:spacing w:line="360" w:lineRule="auto"/>
              <w:rPr>
                <w:rFonts w:ascii="Palatino Linotype" w:hAnsi="Palatino Linotype"/>
                <w:sz w:val="20"/>
                <w:szCs w:val="20"/>
                <w:lang w:val="en-GB"/>
              </w:rPr>
            </w:pPr>
          </w:p>
          <w:p w14:paraId="0A55FEFF" w14:textId="77777777" w:rsidR="00BD0977" w:rsidRPr="00BD0977" w:rsidRDefault="00BD0977" w:rsidP="006C1DF2">
            <w:pPr>
              <w:spacing w:line="360" w:lineRule="auto"/>
              <w:rPr>
                <w:rFonts w:ascii="Palatino Linotype" w:hAnsi="Palatino Linotype"/>
                <w:sz w:val="20"/>
                <w:szCs w:val="20"/>
                <w:lang w:val="en-GB"/>
              </w:rPr>
            </w:pPr>
          </w:p>
          <w:p w14:paraId="2024441F" w14:textId="77777777" w:rsidR="00BD0977" w:rsidRPr="00BD0977" w:rsidRDefault="00BD0977" w:rsidP="006C1DF2">
            <w:pPr>
              <w:spacing w:line="360" w:lineRule="auto"/>
              <w:rPr>
                <w:rFonts w:ascii="Palatino Linotype" w:hAnsi="Palatino Linotype"/>
                <w:sz w:val="20"/>
                <w:szCs w:val="20"/>
                <w:lang w:val="en-GB"/>
              </w:rPr>
            </w:pPr>
          </w:p>
          <w:p w14:paraId="2A5617AE" w14:textId="77777777" w:rsidR="00BD0977" w:rsidRPr="00BD0977" w:rsidRDefault="00BD0977" w:rsidP="006C1DF2">
            <w:pPr>
              <w:spacing w:line="360" w:lineRule="auto"/>
              <w:rPr>
                <w:rFonts w:ascii="Palatino Linotype" w:hAnsi="Palatino Linotype"/>
                <w:sz w:val="20"/>
                <w:szCs w:val="20"/>
                <w:lang w:val="en-GB"/>
              </w:rPr>
            </w:pPr>
          </w:p>
          <w:p w14:paraId="43D72D73" w14:textId="77777777" w:rsidR="00BD0977" w:rsidRPr="00BD0977" w:rsidRDefault="00BD0977" w:rsidP="006C1DF2">
            <w:pPr>
              <w:spacing w:line="360" w:lineRule="auto"/>
              <w:rPr>
                <w:rFonts w:ascii="Palatino Linotype" w:hAnsi="Palatino Linotype"/>
                <w:sz w:val="20"/>
                <w:szCs w:val="20"/>
                <w:lang w:val="en-GB"/>
              </w:rPr>
            </w:pPr>
          </w:p>
          <w:p w14:paraId="30F77A4E" w14:textId="77777777" w:rsidR="00BD0977" w:rsidRPr="00BD0977" w:rsidRDefault="00BD0977" w:rsidP="006C1DF2">
            <w:pPr>
              <w:spacing w:line="360" w:lineRule="auto"/>
              <w:rPr>
                <w:rFonts w:ascii="Palatino Linotype" w:hAnsi="Palatino Linotype"/>
                <w:sz w:val="20"/>
                <w:szCs w:val="20"/>
                <w:lang w:val="en-GB"/>
              </w:rPr>
            </w:pPr>
          </w:p>
          <w:p w14:paraId="211BE0E6" w14:textId="77777777" w:rsidR="00BD0977" w:rsidRPr="00BD0977" w:rsidRDefault="00BD0977" w:rsidP="006C1DF2">
            <w:pPr>
              <w:spacing w:line="360" w:lineRule="auto"/>
              <w:rPr>
                <w:rFonts w:ascii="Palatino Linotype" w:hAnsi="Palatino Linotype"/>
                <w:sz w:val="20"/>
                <w:szCs w:val="20"/>
                <w:lang w:val="en-GB"/>
              </w:rPr>
            </w:pPr>
          </w:p>
          <w:p w14:paraId="458F93DF" w14:textId="77777777" w:rsidR="00BD0977" w:rsidRPr="00BD0977" w:rsidRDefault="00BD0977" w:rsidP="006C1DF2">
            <w:pPr>
              <w:spacing w:line="360" w:lineRule="auto"/>
              <w:rPr>
                <w:rFonts w:ascii="Palatino Linotype" w:hAnsi="Palatino Linotype"/>
                <w:sz w:val="20"/>
                <w:szCs w:val="20"/>
                <w:lang w:val="en-GB"/>
              </w:rPr>
            </w:pPr>
          </w:p>
          <w:p w14:paraId="3028B452" w14:textId="77777777" w:rsidR="00BD0977" w:rsidRPr="00BD0977" w:rsidRDefault="00BD0977" w:rsidP="006C1DF2">
            <w:pPr>
              <w:spacing w:line="360" w:lineRule="auto"/>
              <w:rPr>
                <w:rFonts w:ascii="Palatino Linotype" w:hAnsi="Palatino Linotype"/>
                <w:sz w:val="20"/>
                <w:szCs w:val="20"/>
                <w:lang w:val="en-GB"/>
              </w:rPr>
            </w:pPr>
          </w:p>
          <w:p w14:paraId="249A6D41" w14:textId="77777777" w:rsidR="00BD0977" w:rsidRPr="00BD0977" w:rsidRDefault="00BD0977" w:rsidP="006C1DF2">
            <w:pPr>
              <w:spacing w:line="360" w:lineRule="auto"/>
              <w:rPr>
                <w:rFonts w:ascii="Palatino Linotype" w:hAnsi="Palatino Linotype"/>
                <w:sz w:val="20"/>
                <w:szCs w:val="20"/>
                <w:lang w:val="en-GB"/>
              </w:rPr>
            </w:pPr>
          </w:p>
          <w:p w14:paraId="535E2AAF" w14:textId="77777777" w:rsidR="00BD0977" w:rsidRPr="00BD0977" w:rsidRDefault="00BD0977" w:rsidP="006C1DF2">
            <w:pPr>
              <w:spacing w:line="360" w:lineRule="auto"/>
              <w:rPr>
                <w:rFonts w:ascii="Palatino Linotype" w:hAnsi="Palatino Linotype"/>
                <w:sz w:val="20"/>
                <w:szCs w:val="20"/>
                <w:lang w:val="en-GB"/>
              </w:rPr>
            </w:pPr>
          </w:p>
          <w:p w14:paraId="5E984DC5" w14:textId="77777777" w:rsidR="00BD0977" w:rsidRPr="00BD0977" w:rsidRDefault="00BD0977" w:rsidP="006C1DF2">
            <w:pPr>
              <w:spacing w:line="360" w:lineRule="auto"/>
              <w:rPr>
                <w:rFonts w:ascii="Palatino Linotype" w:hAnsi="Palatino Linotype"/>
                <w:sz w:val="20"/>
                <w:szCs w:val="20"/>
                <w:lang w:val="en-GB"/>
              </w:rPr>
            </w:pPr>
          </w:p>
          <w:p w14:paraId="13EC6260" w14:textId="77777777" w:rsidR="00BD0977" w:rsidRPr="00BD0977" w:rsidRDefault="00BD0977" w:rsidP="006C1DF2">
            <w:pPr>
              <w:spacing w:line="360" w:lineRule="auto"/>
              <w:rPr>
                <w:rFonts w:ascii="Palatino Linotype" w:hAnsi="Palatino Linotype"/>
                <w:sz w:val="20"/>
                <w:szCs w:val="20"/>
                <w:lang w:val="en-GB"/>
              </w:rPr>
            </w:pPr>
          </w:p>
          <w:p w14:paraId="6E86AE40" w14:textId="77777777" w:rsidR="00BD0977" w:rsidRPr="00BD0977" w:rsidRDefault="00BD0977" w:rsidP="006C1DF2">
            <w:pPr>
              <w:spacing w:line="360" w:lineRule="auto"/>
              <w:rPr>
                <w:rFonts w:ascii="Palatino Linotype" w:hAnsi="Palatino Linotype"/>
                <w:sz w:val="20"/>
                <w:szCs w:val="20"/>
                <w:lang w:val="en-GB"/>
              </w:rPr>
            </w:pPr>
          </w:p>
          <w:p w14:paraId="3FD7C1FD" w14:textId="77777777" w:rsidR="00BD0977" w:rsidRPr="00BD0977" w:rsidRDefault="00BD0977" w:rsidP="006C1DF2">
            <w:pPr>
              <w:spacing w:line="360" w:lineRule="auto"/>
              <w:rPr>
                <w:rFonts w:ascii="Palatino Linotype" w:hAnsi="Palatino Linotype"/>
                <w:sz w:val="20"/>
                <w:szCs w:val="20"/>
                <w:lang w:val="en-GB"/>
              </w:rPr>
            </w:pPr>
          </w:p>
          <w:p w14:paraId="5339E0C0" w14:textId="77777777" w:rsidR="00BD0977" w:rsidRPr="00BD0977" w:rsidRDefault="00BD0977" w:rsidP="006C1DF2">
            <w:pPr>
              <w:spacing w:line="360" w:lineRule="auto"/>
              <w:rPr>
                <w:rFonts w:ascii="Palatino Linotype" w:hAnsi="Palatino Linotype"/>
                <w:sz w:val="20"/>
                <w:szCs w:val="20"/>
                <w:lang w:val="en-GB"/>
              </w:rPr>
            </w:pPr>
          </w:p>
          <w:p w14:paraId="6E6FF76B" w14:textId="77777777" w:rsidR="00BD0977" w:rsidRPr="00BD0977" w:rsidRDefault="00BD0977" w:rsidP="006C1DF2">
            <w:pPr>
              <w:spacing w:line="360" w:lineRule="auto"/>
              <w:rPr>
                <w:rFonts w:ascii="Palatino Linotype" w:hAnsi="Palatino Linotype"/>
                <w:sz w:val="20"/>
                <w:szCs w:val="20"/>
                <w:lang w:val="en-GB"/>
              </w:rPr>
            </w:pPr>
          </w:p>
          <w:p w14:paraId="5873C39F" w14:textId="77777777" w:rsidR="00BD0977" w:rsidRPr="00BD0977" w:rsidRDefault="00BD0977" w:rsidP="006C1DF2">
            <w:pPr>
              <w:spacing w:line="360" w:lineRule="auto"/>
              <w:rPr>
                <w:rFonts w:ascii="Palatino Linotype" w:hAnsi="Palatino Linotype"/>
                <w:sz w:val="20"/>
                <w:szCs w:val="20"/>
                <w:lang w:val="en-GB"/>
              </w:rPr>
            </w:pPr>
          </w:p>
          <w:p w14:paraId="6C249F6C" w14:textId="370D255B" w:rsidR="00BD0977" w:rsidRDefault="00BD0977" w:rsidP="006C1DF2">
            <w:pPr>
              <w:spacing w:line="360" w:lineRule="auto"/>
              <w:rPr>
                <w:rFonts w:ascii="Palatino Linotype" w:hAnsi="Palatino Linotype"/>
                <w:sz w:val="20"/>
                <w:szCs w:val="20"/>
                <w:lang w:val="en-GB"/>
              </w:rPr>
            </w:pPr>
          </w:p>
          <w:p w14:paraId="0E5EDD7E" w14:textId="6863DE8C" w:rsidR="00BD0977" w:rsidRDefault="00BD0977" w:rsidP="006C1DF2">
            <w:pPr>
              <w:spacing w:line="360" w:lineRule="auto"/>
              <w:rPr>
                <w:rFonts w:ascii="Palatino Linotype" w:hAnsi="Palatino Linotype"/>
                <w:sz w:val="20"/>
                <w:szCs w:val="20"/>
                <w:lang w:val="en-GB"/>
              </w:rPr>
            </w:pPr>
          </w:p>
          <w:p w14:paraId="5A5D8E67" w14:textId="522CF4B0" w:rsidR="00BD0977" w:rsidRDefault="00BD0977" w:rsidP="006C1DF2">
            <w:pPr>
              <w:spacing w:line="360" w:lineRule="auto"/>
              <w:rPr>
                <w:rFonts w:ascii="Palatino Linotype" w:hAnsi="Palatino Linotype"/>
                <w:sz w:val="20"/>
                <w:szCs w:val="20"/>
                <w:lang w:val="en-GB"/>
              </w:rPr>
            </w:pPr>
          </w:p>
          <w:p w14:paraId="21B3D3AA" w14:textId="0ACBDE6D" w:rsidR="00BD0977" w:rsidRDefault="00BD0977" w:rsidP="006C1DF2">
            <w:pPr>
              <w:spacing w:line="360" w:lineRule="auto"/>
              <w:rPr>
                <w:rFonts w:ascii="Palatino Linotype" w:hAnsi="Palatino Linotype"/>
                <w:sz w:val="20"/>
                <w:szCs w:val="20"/>
                <w:lang w:val="en-GB"/>
              </w:rPr>
            </w:pPr>
          </w:p>
          <w:p w14:paraId="4A20C1E1" w14:textId="77777777" w:rsidR="00BD0977" w:rsidRPr="00BD0977" w:rsidRDefault="00BD0977" w:rsidP="006C1DF2">
            <w:pPr>
              <w:spacing w:line="360" w:lineRule="auto"/>
              <w:rPr>
                <w:rFonts w:ascii="Palatino Linotype" w:hAnsi="Palatino Linotype"/>
                <w:sz w:val="20"/>
                <w:szCs w:val="20"/>
                <w:lang w:val="en-GB"/>
              </w:rPr>
            </w:pPr>
          </w:p>
          <w:p w14:paraId="5404EB51" w14:textId="77777777" w:rsidR="00BD0977" w:rsidRPr="00BD0977" w:rsidRDefault="00BD0977" w:rsidP="006C1DF2">
            <w:pPr>
              <w:spacing w:line="360" w:lineRule="auto"/>
              <w:rPr>
                <w:rFonts w:ascii="Palatino Linotype" w:hAnsi="Palatino Linotype"/>
                <w:sz w:val="20"/>
                <w:szCs w:val="20"/>
                <w:lang w:val="en-GB"/>
              </w:rPr>
            </w:pPr>
          </w:p>
          <w:p w14:paraId="5BC470A5" w14:textId="77777777" w:rsidR="00BD0977" w:rsidRPr="00BD0977" w:rsidRDefault="00BD0977" w:rsidP="006C1DF2">
            <w:pPr>
              <w:spacing w:line="360" w:lineRule="auto"/>
              <w:rPr>
                <w:rFonts w:ascii="Palatino Linotype" w:hAnsi="Palatino Linotype"/>
                <w:sz w:val="20"/>
                <w:szCs w:val="20"/>
                <w:lang w:val="en-GB"/>
              </w:rPr>
            </w:pPr>
          </w:p>
          <w:p w14:paraId="1A224B33" w14:textId="77777777" w:rsidR="00BD0977" w:rsidRPr="00BD0977" w:rsidRDefault="00BD0977" w:rsidP="006C1DF2">
            <w:pPr>
              <w:spacing w:line="360" w:lineRule="auto"/>
              <w:rPr>
                <w:rFonts w:ascii="Palatino Linotype" w:hAnsi="Palatino Linotype"/>
                <w:sz w:val="20"/>
                <w:szCs w:val="20"/>
                <w:lang w:val="en-GB"/>
              </w:rPr>
            </w:pPr>
          </w:p>
        </w:tc>
      </w:tr>
    </w:tbl>
    <w:p w14:paraId="46396015" w14:textId="77777777" w:rsidR="00BD0977" w:rsidRPr="00BD0977" w:rsidRDefault="00BD0977" w:rsidP="00BD0977">
      <w:pPr>
        <w:spacing w:line="360" w:lineRule="auto"/>
        <w:rPr>
          <w:rFonts w:ascii="Palatino Linotype" w:hAnsi="Palatino Linotype"/>
          <w:sz w:val="20"/>
          <w:szCs w:val="20"/>
          <w:lang w:val="en-GB"/>
        </w:rPr>
      </w:pPr>
    </w:p>
    <w:p w14:paraId="2227D295" w14:textId="77777777" w:rsidR="00BD0977" w:rsidRPr="00BD0977" w:rsidRDefault="00BD0977" w:rsidP="00BD0977">
      <w:pPr>
        <w:pStyle w:val="Listenabsatz"/>
        <w:numPr>
          <w:ilvl w:val="0"/>
          <w:numId w:val="49"/>
        </w:numPr>
        <w:spacing w:after="160" w:line="360" w:lineRule="auto"/>
        <w:rPr>
          <w:rFonts w:ascii="Palatino Linotype" w:hAnsi="Palatino Linotype"/>
          <w:sz w:val="20"/>
          <w:szCs w:val="20"/>
          <w:lang w:val="en-GB"/>
        </w:rPr>
      </w:pPr>
      <w:r w:rsidRPr="00BD0977">
        <w:rPr>
          <w:rFonts w:ascii="Palatino Linotype" w:hAnsi="Palatino Linotype"/>
          <w:sz w:val="20"/>
          <w:szCs w:val="20"/>
          <w:lang w:val="en-GB"/>
        </w:rPr>
        <w:lastRenderedPageBreak/>
        <w:t>Impact of the research stay: what impact do you expect the research collaboration will have on the applicant’s scientific career?</w:t>
      </w:r>
      <w:r w:rsidRPr="00BD0977">
        <w:rPr>
          <w:rFonts w:ascii="Palatino Linotype" w:hAnsi="Palatino Linotype"/>
          <w:sz w:val="20"/>
          <w:szCs w:val="20"/>
          <w:lang w:val="en-GB"/>
        </w:rPr>
        <w:br/>
        <w:t>Please also mention the possible benefit for your institution.</w:t>
      </w:r>
    </w:p>
    <w:tbl>
      <w:tblPr>
        <w:tblStyle w:val="Tabellenraster"/>
        <w:tblW w:w="0" w:type="auto"/>
        <w:tblLook w:val="04A0" w:firstRow="1" w:lastRow="0" w:firstColumn="1" w:lastColumn="0" w:noHBand="0" w:noVBand="1"/>
      </w:tblPr>
      <w:tblGrid>
        <w:gridCol w:w="9062"/>
      </w:tblGrid>
      <w:tr w:rsidR="00BD0977" w:rsidRPr="00BD0977" w14:paraId="0A501204" w14:textId="77777777" w:rsidTr="006C1DF2">
        <w:tc>
          <w:tcPr>
            <w:tcW w:w="9062" w:type="dxa"/>
          </w:tcPr>
          <w:p w14:paraId="6CC66682" w14:textId="77777777" w:rsidR="00BD0977" w:rsidRPr="00BD0977" w:rsidRDefault="00BD0977" w:rsidP="006C1DF2">
            <w:pPr>
              <w:spacing w:line="360" w:lineRule="auto"/>
              <w:rPr>
                <w:rFonts w:ascii="Palatino Linotype" w:hAnsi="Palatino Linotype"/>
                <w:sz w:val="20"/>
                <w:szCs w:val="20"/>
                <w:lang w:val="en-GB"/>
              </w:rPr>
            </w:pPr>
          </w:p>
          <w:p w14:paraId="125774E7" w14:textId="77777777" w:rsidR="00BD0977" w:rsidRPr="00BD0977" w:rsidRDefault="00BD0977" w:rsidP="006C1DF2">
            <w:pPr>
              <w:spacing w:line="360" w:lineRule="auto"/>
              <w:rPr>
                <w:rFonts w:ascii="Palatino Linotype" w:hAnsi="Palatino Linotype"/>
                <w:sz w:val="20"/>
                <w:szCs w:val="20"/>
                <w:lang w:val="en-GB"/>
              </w:rPr>
            </w:pPr>
          </w:p>
          <w:p w14:paraId="402C7625" w14:textId="77777777" w:rsidR="00BD0977" w:rsidRPr="00BD0977" w:rsidRDefault="00BD0977" w:rsidP="006C1DF2">
            <w:pPr>
              <w:spacing w:line="360" w:lineRule="auto"/>
              <w:rPr>
                <w:rFonts w:ascii="Palatino Linotype" w:hAnsi="Palatino Linotype"/>
                <w:sz w:val="20"/>
                <w:szCs w:val="20"/>
                <w:lang w:val="en-GB"/>
              </w:rPr>
            </w:pPr>
          </w:p>
          <w:p w14:paraId="04BD3413" w14:textId="77777777" w:rsidR="00BD0977" w:rsidRPr="00BD0977" w:rsidRDefault="00BD0977" w:rsidP="006C1DF2">
            <w:pPr>
              <w:spacing w:line="360" w:lineRule="auto"/>
              <w:rPr>
                <w:rFonts w:ascii="Palatino Linotype" w:hAnsi="Palatino Linotype"/>
                <w:sz w:val="20"/>
                <w:szCs w:val="20"/>
                <w:lang w:val="en-GB"/>
              </w:rPr>
            </w:pPr>
          </w:p>
          <w:p w14:paraId="69836D14" w14:textId="77777777" w:rsidR="00BD0977" w:rsidRPr="00BD0977" w:rsidRDefault="00BD0977" w:rsidP="006C1DF2">
            <w:pPr>
              <w:spacing w:line="360" w:lineRule="auto"/>
              <w:rPr>
                <w:rFonts w:ascii="Palatino Linotype" w:hAnsi="Palatino Linotype"/>
                <w:sz w:val="20"/>
                <w:szCs w:val="20"/>
                <w:lang w:val="en-GB"/>
              </w:rPr>
            </w:pPr>
          </w:p>
          <w:p w14:paraId="71FC9099" w14:textId="77777777" w:rsidR="00BD0977" w:rsidRPr="00BD0977" w:rsidRDefault="00BD0977" w:rsidP="006C1DF2">
            <w:pPr>
              <w:spacing w:line="360" w:lineRule="auto"/>
              <w:rPr>
                <w:rFonts w:ascii="Palatino Linotype" w:hAnsi="Palatino Linotype"/>
                <w:sz w:val="20"/>
                <w:szCs w:val="20"/>
                <w:lang w:val="en-GB"/>
              </w:rPr>
            </w:pPr>
          </w:p>
          <w:p w14:paraId="014432D9" w14:textId="77777777" w:rsidR="00BD0977" w:rsidRPr="00BD0977" w:rsidRDefault="00BD0977" w:rsidP="006C1DF2">
            <w:pPr>
              <w:spacing w:line="360" w:lineRule="auto"/>
              <w:rPr>
                <w:rFonts w:ascii="Palatino Linotype" w:hAnsi="Palatino Linotype"/>
                <w:sz w:val="20"/>
                <w:szCs w:val="20"/>
                <w:lang w:val="en-GB"/>
              </w:rPr>
            </w:pPr>
          </w:p>
          <w:p w14:paraId="305F6CA6" w14:textId="77777777" w:rsidR="00BD0977" w:rsidRPr="00BD0977" w:rsidRDefault="00BD0977" w:rsidP="006C1DF2">
            <w:pPr>
              <w:spacing w:line="360" w:lineRule="auto"/>
              <w:rPr>
                <w:rFonts w:ascii="Palatino Linotype" w:hAnsi="Palatino Linotype"/>
                <w:sz w:val="20"/>
                <w:szCs w:val="20"/>
                <w:lang w:val="en-GB"/>
              </w:rPr>
            </w:pPr>
          </w:p>
          <w:p w14:paraId="57D7F086" w14:textId="77777777" w:rsidR="00BD0977" w:rsidRPr="00BD0977" w:rsidRDefault="00BD0977" w:rsidP="006C1DF2">
            <w:pPr>
              <w:spacing w:line="360" w:lineRule="auto"/>
              <w:rPr>
                <w:rFonts w:ascii="Palatino Linotype" w:hAnsi="Palatino Linotype"/>
                <w:sz w:val="20"/>
                <w:szCs w:val="20"/>
                <w:lang w:val="en-GB"/>
              </w:rPr>
            </w:pPr>
          </w:p>
          <w:p w14:paraId="12333051" w14:textId="77777777" w:rsidR="00BD0977" w:rsidRPr="00BD0977" w:rsidRDefault="00BD0977" w:rsidP="006C1DF2">
            <w:pPr>
              <w:spacing w:line="360" w:lineRule="auto"/>
              <w:rPr>
                <w:rFonts w:ascii="Palatino Linotype" w:hAnsi="Palatino Linotype"/>
                <w:sz w:val="20"/>
                <w:szCs w:val="20"/>
                <w:lang w:val="en-GB"/>
              </w:rPr>
            </w:pPr>
          </w:p>
          <w:p w14:paraId="50D1574F" w14:textId="77777777" w:rsidR="00BD0977" w:rsidRPr="00BD0977" w:rsidRDefault="00BD0977" w:rsidP="006C1DF2">
            <w:pPr>
              <w:spacing w:line="360" w:lineRule="auto"/>
              <w:rPr>
                <w:rFonts w:ascii="Palatino Linotype" w:hAnsi="Palatino Linotype"/>
                <w:sz w:val="20"/>
                <w:szCs w:val="20"/>
                <w:lang w:val="en-GB"/>
              </w:rPr>
            </w:pPr>
          </w:p>
          <w:p w14:paraId="0A0F6145" w14:textId="77777777" w:rsidR="00BD0977" w:rsidRPr="00BD0977" w:rsidRDefault="00BD0977" w:rsidP="006C1DF2">
            <w:pPr>
              <w:spacing w:line="360" w:lineRule="auto"/>
              <w:rPr>
                <w:rFonts w:ascii="Palatino Linotype" w:hAnsi="Palatino Linotype"/>
                <w:sz w:val="20"/>
                <w:szCs w:val="20"/>
                <w:lang w:val="en-GB"/>
              </w:rPr>
            </w:pPr>
          </w:p>
          <w:p w14:paraId="0B13594E" w14:textId="77777777" w:rsidR="00BD0977" w:rsidRPr="00BD0977" w:rsidRDefault="00BD0977" w:rsidP="006C1DF2">
            <w:pPr>
              <w:spacing w:line="360" w:lineRule="auto"/>
              <w:rPr>
                <w:rFonts w:ascii="Palatino Linotype" w:hAnsi="Palatino Linotype"/>
                <w:sz w:val="20"/>
                <w:szCs w:val="20"/>
                <w:lang w:val="en-GB"/>
              </w:rPr>
            </w:pPr>
          </w:p>
          <w:p w14:paraId="0055B286" w14:textId="77777777" w:rsidR="00BD0977" w:rsidRPr="00BD0977" w:rsidRDefault="00BD0977" w:rsidP="006C1DF2">
            <w:pPr>
              <w:spacing w:line="360" w:lineRule="auto"/>
              <w:rPr>
                <w:rFonts w:ascii="Palatino Linotype" w:hAnsi="Palatino Linotype"/>
                <w:sz w:val="20"/>
                <w:szCs w:val="20"/>
                <w:lang w:val="en-GB"/>
              </w:rPr>
            </w:pPr>
          </w:p>
          <w:p w14:paraId="72AE6018" w14:textId="77777777" w:rsidR="00BD0977" w:rsidRPr="00BD0977" w:rsidRDefault="00BD0977" w:rsidP="006C1DF2">
            <w:pPr>
              <w:spacing w:line="360" w:lineRule="auto"/>
              <w:rPr>
                <w:rFonts w:ascii="Palatino Linotype" w:hAnsi="Palatino Linotype"/>
                <w:sz w:val="20"/>
                <w:szCs w:val="20"/>
                <w:lang w:val="en-GB"/>
              </w:rPr>
            </w:pPr>
          </w:p>
          <w:p w14:paraId="26A97960" w14:textId="345C6FBE" w:rsidR="00BD0977" w:rsidRDefault="00BD0977" w:rsidP="006C1DF2">
            <w:pPr>
              <w:spacing w:line="360" w:lineRule="auto"/>
              <w:rPr>
                <w:rFonts w:ascii="Palatino Linotype" w:hAnsi="Palatino Linotype"/>
                <w:sz w:val="20"/>
                <w:szCs w:val="20"/>
                <w:lang w:val="en-GB"/>
              </w:rPr>
            </w:pPr>
          </w:p>
          <w:p w14:paraId="59378950" w14:textId="429BB23B" w:rsidR="00BD0977" w:rsidRDefault="00BD0977" w:rsidP="006C1DF2">
            <w:pPr>
              <w:spacing w:line="360" w:lineRule="auto"/>
              <w:rPr>
                <w:rFonts w:ascii="Palatino Linotype" w:hAnsi="Palatino Linotype"/>
                <w:sz w:val="20"/>
                <w:szCs w:val="20"/>
                <w:lang w:val="en-GB"/>
              </w:rPr>
            </w:pPr>
          </w:p>
          <w:p w14:paraId="6A11580C" w14:textId="366BC3AA" w:rsidR="00BD0977" w:rsidRDefault="00BD0977" w:rsidP="006C1DF2">
            <w:pPr>
              <w:spacing w:line="360" w:lineRule="auto"/>
              <w:rPr>
                <w:rFonts w:ascii="Palatino Linotype" w:hAnsi="Palatino Linotype"/>
                <w:sz w:val="20"/>
                <w:szCs w:val="20"/>
                <w:lang w:val="en-GB"/>
              </w:rPr>
            </w:pPr>
          </w:p>
          <w:p w14:paraId="5F3E1B89" w14:textId="6CB33B3F" w:rsidR="00BD0977" w:rsidRDefault="00BD0977" w:rsidP="006C1DF2">
            <w:pPr>
              <w:spacing w:line="360" w:lineRule="auto"/>
              <w:rPr>
                <w:rFonts w:ascii="Palatino Linotype" w:hAnsi="Palatino Linotype"/>
                <w:sz w:val="20"/>
                <w:szCs w:val="20"/>
                <w:lang w:val="en-GB"/>
              </w:rPr>
            </w:pPr>
          </w:p>
          <w:p w14:paraId="32F4CFFB" w14:textId="77777777" w:rsidR="00BD0977" w:rsidRPr="00BD0977" w:rsidRDefault="00BD0977" w:rsidP="006C1DF2">
            <w:pPr>
              <w:spacing w:line="360" w:lineRule="auto"/>
              <w:rPr>
                <w:rFonts w:ascii="Palatino Linotype" w:hAnsi="Palatino Linotype"/>
                <w:sz w:val="20"/>
                <w:szCs w:val="20"/>
                <w:lang w:val="en-GB"/>
              </w:rPr>
            </w:pPr>
          </w:p>
          <w:p w14:paraId="4EA21517" w14:textId="77777777" w:rsidR="00BD0977" w:rsidRPr="00BD0977" w:rsidRDefault="00BD0977" w:rsidP="006C1DF2">
            <w:pPr>
              <w:spacing w:line="360" w:lineRule="auto"/>
              <w:rPr>
                <w:rFonts w:ascii="Palatino Linotype" w:hAnsi="Palatino Linotype"/>
                <w:sz w:val="20"/>
                <w:szCs w:val="20"/>
                <w:lang w:val="en-GB"/>
              </w:rPr>
            </w:pPr>
          </w:p>
          <w:p w14:paraId="3B0FFC8E" w14:textId="77777777" w:rsidR="00BD0977" w:rsidRPr="00BD0977" w:rsidRDefault="00BD0977" w:rsidP="006C1DF2">
            <w:pPr>
              <w:spacing w:line="360" w:lineRule="auto"/>
              <w:rPr>
                <w:rFonts w:ascii="Palatino Linotype" w:hAnsi="Palatino Linotype"/>
                <w:sz w:val="20"/>
                <w:szCs w:val="20"/>
                <w:lang w:val="en-GB"/>
              </w:rPr>
            </w:pPr>
          </w:p>
          <w:p w14:paraId="6F58AE52" w14:textId="74DB9FD4" w:rsidR="00BD0977" w:rsidRDefault="00BD0977" w:rsidP="006C1DF2">
            <w:pPr>
              <w:spacing w:line="360" w:lineRule="auto"/>
              <w:rPr>
                <w:rFonts w:ascii="Palatino Linotype" w:hAnsi="Palatino Linotype"/>
                <w:sz w:val="20"/>
                <w:szCs w:val="20"/>
                <w:lang w:val="en-GB"/>
              </w:rPr>
            </w:pPr>
          </w:p>
          <w:p w14:paraId="288F8B71" w14:textId="25E5389B" w:rsidR="00BD0977" w:rsidRDefault="00BD0977" w:rsidP="006C1DF2">
            <w:pPr>
              <w:spacing w:line="360" w:lineRule="auto"/>
              <w:rPr>
                <w:rFonts w:ascii="Palatino Linotype" w:hAnsi="Palatino Linotype"/>
                <w:sz w:val="20"/>
                <w:szCs w:val="20"/>
                <w:lang w:val="en-GB"/>
              </w:rPr>
            </w:pPr>
          </w:p>
          <w:p w14:paraId="65B961E1" w14:textId="77777777" w:rsidR="00BD0977" w:rsidRPr="00BD0977" w:rsidRDefault="00BD0977" w:rsidP="006C1DF2">
            <w:pPr>
              <w:spacing w:line="360" w:lineRule="auto"/>
              <w:rPr>
                <w:rFonts w:ascii="Palatino Linotype" w:hAnsi="Palatino Linotype"/>
                <w:sz w:val="20"/>
                <w:szCs w:val="20"/>
                <w:lang w:val="en-GB"/>
              </w:rPr>
            </w:pPr>
          </w:p>
          <w:p w14:paraId="38247EB8" w14:textId="77777777" w:rsidR="00BD0977" w:rsidRPr="00BD0977" w:rsidRDefault="00BD0977" w:rsidP="006C1DF2">
            <w:pPr>
              <w:spacing w:line="360" w:lineRule="auto"/>
              <w:rPr>
                <w:rFonts w:ascii="Palatino Linotype" w:hAnsi="Palatino Linotype"/>
                <w:sz w:val="20"/>
                <w:szCs w:val="20"/>
                <w:lang w:val="en-GB"/>
              </w:rPr>
            </w:pPr>
          </w:p>
          <w:p w14:paraId="6B1E274B" w14:textId="77777777" w:rsidR="00BD0977" w:rsidRPr="00BD0977" w:rsidRDefault="00BD0977" w:rsidP="006C1DF2">
            <w:pPr>
              <w:spacing w:line="360" w:lineRule="auto"/>
              <w:rPr>
                <w:rFonts w:ascii="Palatino Linotype" w:hAnsi="Palatino Linotype"/>
                <w:sz w:val="20"/>
                <w:szCs w:val="20"/>
                <w:lang w:val="en-GB"/>
              </w:rPr>
            </w:pPr>
          </w:p>
          <w:p w14:paraId="7ED648E6" w14:textId="77777777" w:rsidR="00BD0977" w:rsidRPr="00BD0977" w:rsidRDefault="00BD0977" w:rsidP="006C1DF2">
            <w:pPr>
              <w:spacing w:line="360" w:lineRule="auto"/>
              <w:rPr>
                <w:rFonts w:ascii="Palatino Linotype" w:hAnsi="Palatino Linotype"/>
                <w:sz w:val="20"/>
                <w:szCs w:val="20"/>
                <w:lang w:val="en-GB"/>
              </w:rPr>
            </w:pPr>
          </w:p>
          <w:p w14:paraId="7DB7AC0B" w14:textId="77777777" w:rsidR="00BD0977" w:rsidRPr="00BD0977" w:rsidRDefault="00BD0977" w:rsidP="006C1DF2">
            <w:pPr>
              <w:spacing w:line="360" w:lineRule="auto"/>
              <w:rPr>
                <w:rFonts w:ascii="Palatino Linotype" w:hAnsi="Palatino Linotype"/>
                <w:sz w:val="20"/>
                <w:szCs w:val="20"/>
                <w:lang w:val="en-GB"/>
              </w:rPr>
            </w:pPr>
          </w:p>
        </w:tc>
      </w:tr>
    </w:tbl>
    <w:p w14:paraId="3CCFEC36" w14:textId="77777777" w:rsidR="00BD0977" w:rsidRPr="00BD0977" w:rsidRDefault="00BD0977" w:rsidP="00BD0977">
      <w:pPr>
        <w:rPr>
          <w:rFonts w:ascii="Palatino Linotype" w:hAnsi="Palatino Linotype"/>
          <w:sz w:val="20"/>
          <w:szCs w:val="20"/>
          <w:lang w:val="en-GB"/>
        </w:rPr>
      </w:pPr>
    </w:p>
    <w:p w14:paraId="0FA59568" w14:textId="77777777" w:rsidR="00BD0977" w:rsidRPr="00BD0977" w:rsidRDefault="00BD0977" w:rsidP="00BD0977">
      <w:pPr>
        <w:pStyle w:val="Listenabsatz"/>
        <w:numPr>
          <w:ilvl w:val="0"/>
          <w:numId w:val="49"/>
        </w:numPr>
        <w:spacing w:after="160" w:line="360" w:lineRule="auto"/>
        <w:rPr>
          <w:rFonts w:ascii="Palatino Linotype" w:hAnsi="Palatino Linotype"/>
          <w:sz w:val="20"/>
          <w:szCs w:val="20"/>
          <w:lang w:val="en-GB"/>
        </w:rPr>
      </w:pPr>
      <w:r w:rsidRPr="00BD0977">
        <w:rPr>
          <w:rFonts w:ascii="Palatino Linotype" w:hAnsi="Palatino Linotype"/>
          <w:sz w:val="20"/>
          <w:szCs w:val="20"/>
          <w:lang w:val="en-GB"/>
        </w:rPr>
        <w:lastRenderedPageBreak/>
        <w:t xml:space="preserve">Long-term goals: how do you expect your cooperation with the applicant to continue after the end of the project? </w:t>
      </w:r>
    </w:p>
    <w:tbl>
      <w:tblPr>
        <w:tblStyle w:val="Tabellenraster"/>
        <w:tblW w:w="0" w:type="auto"/>
        <w:tblLook w:val="04A0" w:firstRow="1" w:lastRow="0" w:firstColumn="1" w:lastColumn="0" w:noHBand="0" w:noVBand="1"/>
      </w:tblPr>
      <w:tblGrid>
        <w:gridCol w:w="9062"/>
      </w:tblGrid>
      <w:tr w:rsidR="00BD0977" w:rsidRPr="00C35CC5" w14:paraId="272F63F9" w14:textId="77777777" w:rsidTr="006C1DF2">
        <w:tc>
          <w:tcPr>
            <w:tcW w:w="9062" w:type="dxa"/>
          </w:tcPr>
          <w:p w14:paraId="5E617CB0" w14:textId="77777777" w:rsidR="00BD0977" w:rsidRPr="00BD0977" w:rsidRDefault="00BD0977" w:rsidP="006C1DF2">
            <w:pPr>
              <w:spacing w:line="360" w:lineRule="auto"/>
              <w:rPr>
                <w:rFonts w:ascii="Palatino Linotype" w:hAnsi="Palatino Linotype"/>
                <w:sz w:val="20"/>
                <w:szCs w:val="20"/>
                <w:lang w:val="en-GB"/>
              </w:rPr>
            </w:pPr>
          </w:p>
          <w:p w14:paraId="5CF957D5" w14:textId="77777777" w:rsidR="00BD0977" w:rsidRPr="00BD0977" w:rsidRDefault="00BD0977" w:rsidP="006C1DF2">
            <w:pPr>
              <w:spacing w:line="360" w:lineRule="auto"/>
              <w:rPr>
                <w:rFonts w:ascii="Palatino Linotype" w:hAnsi="Palatino Linotype"/>
                <w:sz w:val="20"/>
                <w:szCs w:val="20"/>
                <w:lang w:val="en-GB"/>
              </w:rPr>
            </w:pPr>
          </w:p>
          <w:p w14:paraId="64AB75CC" w14:textId="77777777" w:rsidR="00BD0977" w:rsidRPr="00BD0977" w:rsidRDefault="00BD0977" w:rsidP="006C1DF2">
            <w:pPr>
              <w:spacing w:line="360" w:lineRule="auto"/>
              <w:rPr>
                <w:rFonts w:ascii="Palatino Linotype" w:hAnsi="Palatino Linotype"/>
                <w:sz w:val="20"/>
                <w:szCs w:val="20"/>
                <w:lang w:val="en-GB"/>
              </w:rPr>
            </w:pPr>
          </w:p>
          <w:p w14:paraId="20D2F0C6" w14:textId="77777777" w:rsidR="00BD0977" w:rsidRPr="00BD0977" w:rsidRDefault="00BD0977" w:rsidP="006C1DF2">
            <w:pPr>
              <w:spacing w:line="360" w:lineRule="auto"/>
              <w:rPr>
                <w:rFonts w:ascii="Palatino Linotype" w:hAnsi="Palatino Linotype"/>
                <w:sz w:val="20"/>
                <w:szCs w:val="20"/>
                <w:lang w:val="en-GB"/>
              </w:rPr>
            </w:pPr>
          </w:p>
          <w:p w14:paraId="576B915A" w14:textId="77777777" w:rsidR="00BD0977" w:rsidRPr="00BD0977" w:rsidRDefault="00BD0977" w:rsidP="006C1DF2">
            <w:pPr>
              <w:spacing w:line="360" w:lineRule="auto"/>
              <w:rPr>
                <w:rFonts w:ascii="Palatino Linotype" w:hAnsi="Palatino Linotype"/>
                <w:sz w:val="20"/>
                <w:szCs w:val="20"/>
                <w:lang w:val="en-GB"/>
              </w:rPr>
            </w:pPr>
          </w:p>
          <w:p w14:paraId="54B41717" w14:textId="77777777" w:rsidR="00BD0977" w:rsidRPr="00BD0977" w:rsidRDefault="00BD0977" w:rsidP="006C1DF2">
            <w:pPr>
              <w:spacing w:line="360" w:lineRule="auto"/>
              <w:rPr>
                <w:rFonts w:ascii="Palatino Linotype" w:hAnsi="Palatino Linotype"/>
                <w:sz w:val="20"/>
                <w:szCs w:val="20"/>
                <w:lang w:val="en-GB"/>
              </w:rPr>
            </w:pPr>
          </w:p>
          <w:p w14:paraId="1BE6AEB1" w14:textId="77777777" w:rsidR="00BD0977" w:rsidRPr="00BD0977" w:rsidRDefault="00BD0977" w:rsidP="006C1DF2">
            <w:pPr>
              <w:spacing w:line="360" w:lineRule="auto"/>
              <w:rPr>
                <w:rFonts w:ascii="Palatino Linotype" w:hAnsi="Palatino Linotype"/>
                <w:sz w:val="20"/>
                <w:szCs w:val="20"/>
                <w:lang w:val="en-GB"/>
              </w:rPr>
            </w:pPr>
          </w:p>
          <w:p w14:paraId="7BC86DE6" w14:textId="77777777" w:rsidR="00BD0977" w:rsidRPr="00BD0977" w:rsidRDefault="00BD0977" w:rsidP="006C1DF2">
            <w:pPr>
              <w:spacing w:line="360" w:lineRule="auto"/>
              <w:rPr>
                <w:rFonts w:ascii="Palatino Linotype" w:hAnsi="Palatino Linotype"/>
                <w:sz w:val="20"/>
                <w:szCs w:val="20"/>
                <w:lang w:val="en-GB"/>
              </w:rPr>
            </w:pPr>
          </w:p>
          <w:p w14:paraId="532D1A32" w14:textId="77777777" w:rsidR="00BD0977" w:rsidRPr="00BD0977" w:rsidRDefault="00BD0977" w:rsidP="006C1DF2">
            <w:pPr>
              <w:spacing w:line="360" w:lineRule="auto"/>
              <w:rPr>
                <w:rFonts w:ascii="Palatino Linotype" w:hAnsi="Palatino Linotype"/>
                <w:sz w:val="20"/>
                <w:szCs w:val="20"/>
                <w:lang w:val="en-GB"/>
              </w:rPr>
            </w:pPr>
          </w:p>
          <w:p w14:paraId="0452E3EF" w14:textId="77777777" w:rsidR="00BD0977" w:rsidRPr="00BD0977" w:rsidRDefault="00BD0977" w:rsidP="006C1DF2">
            <w:pPr>
              <w:spacing w:line="360" w:lineRule="auto"/>
              <w:rPr>
                <w:rFonts w:ascii="Palatino Linotype" w:hAnsi="Palatino Linotype"/>
                <w:sz w:val="20"/>
                <w:szCs w:val="20"/>
                <w:lang w:val="en-GB"/>
              </w:rPr>
            </w:pPr>
          </w:p>
          <w:p w14:paraId="7AFEED49" w14:textId="77777777" w:rsidR="00BD0977" w:rsidRPr="00BD0977" w:rsidRDefault="00BD0977" w:rsidP="006C1DF2">
            <w:pPr>
              <w:spacing w:line="360" w:lineRule="auto"/>
              <w:rPr>
                <w:rFonts w:ascii="Palatino Linotype" w:hAnsi="Palatino Linotype"/>
                <w:sz w:val="20"/>
                <w:szCs w:val="20"/>
                <w:lang w:val="en-GB"/>
              </w:rPr>
            </w:pPr>
          </w:p>
          <w:p w14:paraId="20E202D5" w14:textId="77777777" w:rsidR="00BD0977" w:rsidRPr="00BD0977" w:rsidRDefault="00BD0977" w:rsidP="006C1DF2">
            <w:pPr>
              <w:spacing w:line="360" w:lineRule="auto"/>
              <w:rPr>
                <w:rFonts w:ascii="Palatino Linotype" w:hAnsi="Palatino Linotype"/>
                <w:sz w:val="20"/>
                <w:szCs w:val="20"/>
                <w:lang w:val="en-GB"/>
              </w:rPr>
            </w:pPr>
          </w:p>
          <w:p w14:paraId="19935BDB" w14:textId="77777777" w:rsidR="00BD0977" w:rsidRPr="00BD0977" w:rsidRDefault="00BD0977" w:rsidP="006C1DF2">
            <w:pPr>
              <w:spacing w:line="360" w:lineRule="auto"/>
              <w:rPr>
                <w:rFonts w:ascii="Palatino Linotype" w:hAnsi="Palatino Linotype"/>
                <w:sz w:val="20"/>
                <w:szCs w:val="20"/>
                <w:lang w:val="en-GB"/>
              </w:rPr>
            </w:pPr>
          </w:p>
          <w:p w14:paraId="4537960F" w14:textId="77777777" w:rsidR="00BD0977" w:rsidRPr="00BD0977" w:rsidRDefault="00BD0977" w:rsidP="006C1DF2">
            <w:pPr>
              <w:spacing w:line="360" w:lineRule="auto"/>
              <w:rPr>
                <w:rFonts w:ascii="Palatino Linotype" w:hAnsi="Palatino Linotype"/>
                <w:sz w:val="20"/>
                <w:szCs w:val="20"/>
                <w:lang w:val="en-GB"/>
              </w:rPr>
            </w:pPr>
          </w:p>
          <w:p w14:paraId="00848B74" w14:textId="77777777" w:rsidR="00BD0977" w:rsidRPr="00BD0977" w:rsidRDefault="00BD0977" w:rsidP="006C1DF2">
            <w:pPr>
              <w:spacing w:line="360" w:lineRule="auto"/>
              <w:rPr>
                <w:rFonts w:ascii="Palatino Linotype" w:hAnsi="Palatino Linotype"/>
                <w:sz w:val="20"/>
                <w:szCs w:val="20"/>
                <w:lang w:val="en-GB"/>
              </w:rPr>
            </w:pPr>
          </w:p>
          <w:p w14:paraId="77E697FC" w14:textId="77777777" w:rsidR="00BD0977" w:rsidRPr="00BD0977" w:rsidRDefault="00BD0977" w:rsidP="006C1DF2">
            <w:pPr>
              <w:spacing w:line="360" w:lineRule="auto"/>
              <w:rPr>
                <w:rFonts w:ascii="Palatino Linotype" w:hAnsi="Palatino Linotype"/>
                <w:sz w:val="20"/>
                <w:szCs w:val="20"/>
                <w:lang w:val="en-GB"/>
              </w:rPr>
            </w:pPr>
          </w:p>
          <w:p w14:paraId="64619D40" w14:textId="77777777" w:rsidR="00BD0977" w:rsidRPr="00BD0977" w:rsidRDefault="00BD0977" w:rsidP="006C1DF2">
            <w:pPr>
              <w:spacing w:line="360" w:lineRule="auto"/>
              <w:rPr>
                <w:rFonts w:ascii="Palatino Linotype" w:hAnsi="Palatino Linotype"/>
                <w:sz w:val="20"/>
                <w:szCs w:val="20"/>
                <w:lang w:val="en-GB"/>
              </w:rPr>
            </w:pPr>
          </w:p>
          <w:p w14:paraId="0FDA8BA0" w14:textId="77777777" w:rsidR="00BD0977" w:rsidRPr="00BD0977" w:rsidRDefault="00BD0977" w:rsidP="006C1DF2">
            <w:pPr>
              <w:spacing w:line="360" w:lineRule="auto"/>
              <w:rPr>
                <w:rFonts w:ascii="Palatino Linotype" w:hAnsi="Palatino Linotype"/>
                <w:sz w:val="20"/>
                <w:szCs w:val="20"/>
                <w:lang w:val="en-GB"/>
              </w:rPr>
            </w:pPr>
          </w:p>
          <w:p w14:paraId="4E2B37C4" w14:textId="77777777" w:rsidR="00BD0977" w:rsidRPr="00BD0977" w:rsidRDefault="00BD0977" w:rsidP="006C1DF2">
            <w:pPr>
              <w:spacing w:line="360" w:lineRule="auto"/>
              <w:rPr>
                <w:rFonts w:ascii="Palatino Linotype" w:hAnsi="Palatino Linotype"/>
                <w:sz w:val="20"/>
                <w:szCs w:val="20"/>
                <w:lang w:val="en-GB"/>
              </w:rPr>
            </w:pPr>
          </w:p>
          <w:p w14:paraId="6B072E58" w14:textId="77777777" w:rsidR="00BD0977" w:rsidRPr="00BD0977" w:rsidRDefault="00BD0977" w:rsidP="006C1DF2">
            <w:pPr>
              <w:spacing w:line="360" w:lineRule="auto"/>
              <w:rPr>
                <w:rFonts w:ascii="Palatino Linotype" w:hAnsi="Palatino Linotype"/>
                <w:sz w:val="20"/>
                <w:szCs w:val="20"/>
                <w:lang w:val="en-GB"/>
              </w:rPr>
            </w:pPr>
          </w:p>
          <w:p w14:paraId="0D89E580" w14:textId="77777777" w:rsidR="00BD0977" w:rsidRPr="00BD0977" w:rsidRDefault="00BD0977" w:rsidP="006C1DF2">
            <w:pPr>
              <w:spacing w:line="360" w:lineRule="auto"/>
              <w:rPr>
                <w:rFonts w:ascii="Palatino Linotype" w:hAnsi="Palatino Linotype"/>
                <w:sz w:val="20"/>
                <w:szCs w:val="20"/>
                <w:lang w:val="en-GB"/>
              </w:rPr>
            </w:pPr>
          </w:p>
          <w:p w14:paraId="7E3618F7" w14:textId="77777777" w:rsidR="00BD0977" w:rsidRPr="00BD0977" w:rsidRDefault="00BD0977" w:rsidP="006C1DF2">
            <w:pPr>
              <w:spacing w:line="360" w:lineRule="auto"/>
              <w:rPr>
                <w:rFonts w:ascii="Palatino Linotype" w:hAnsi="Palatino Linotype"/>
                <w:sz w:val="20"/>
                <w:szCs w:val="20"/>
                <w:lang w:val="en-GB"/>
              </w:rPr>
            </w:pPr>
          </w:p>
          <w:p w14:paraId="7C68C825" w14:textId="77777777" w:rsidR="00BD0977" w:rsidRPr="00BD0977" w:rsidRDefault="00BD0977" w:rsidP="006C1DF2">
            <w:pPr>
              <w:spacing w:line="360" w:lineRule="auto"/>
              <w:rPr>
                <w:rFonts w:ascii="Palatino Linotype" w:hAnsi="Palatino Linotype"/>
                <w:sz w:val="20"/>
                <w:szCs w:val="20"/>
                <w:lang w:val="en-GB"/>
              </w:rPr>
            </w:pPr>
          </w:p>
          <w:p w14:paraId="5AD31C91" w14:textId="77777777" w:rsidR="00BD0977" w:rsidRPr="00BD0977" w:rsidRDefault="00BD0977" w:rsidP="006C1DF2">
            <w:pPr>
              <w:spacing w:line="360" w:lineRule="auto"/>
              <w:rPr>
                <w:rFonts w:ascii="Palatino Linotype" w:hAnsi="Palatino Linotype"/>
                <w:sz w:val="20"/>
                <w:szCs w:val="20"/>
                <w:lang w:val="en-GB"/>
              </w:rPr>
            </w:pPr>
          </w:p>
          <w:p w14:paraId="6FFBBA85" w14:textId="77777777" w:rsidR="00BD0977" w:rsidRPr="00BD0977" w:rsidRDefault="00BD0977" w:rsidP="006C1DF2">
            <w:pPr>
              <w:spacing w:line="360" w:lineRule="auto"/>
              <w:rPr>
                <w:rFonts w:ascii="Palatino Linotype" w:hAnsi="Palatino Linotype"/>
                <w:sz w:val="20"/>
                <w:szCs w:val="20"/>
                <w:lang w:val="en-GB"/>
              </w:rPr>
            </w:pPr>
          </w:p>
        </w:tc>
      </w:tr>
    </w:tbl>
    <w:p w14:paraId="601B1169" w14:textId="13ECF132" w:rsidR="00BD0977" w:rsidRDefault="00BD0977" w:rsidP="00BD0977">
      <w:pPr>
        <w:spacing w:line="360" w:lineRule="auto"/>
        <w:rPr>
          <w:rFonts w:ascii="Palatino Linotype" w:hAnsi="Palatino Linotype"/>
          <w:sz w:val="20"/>
          <w:szCs w:val="20"/>
          <w:lang w:val="en-GB"/>
        </w:rPr>
      </w:pPr>
    </w:p>
    <w:p w14:paraId="03EDD9B1" w14:textId="56C51C90" w:rsidR="00BD0977" w:rsidRDefault="00BD0977" w:rsidP="00BD0977">
      <w:pPr>
        <w:spacing w:line="360" w:lineRule="auto"/>
        <w:rPr>
          <w:rFonts w:ascii="Palatino Linotype" w:hAnsi="Palatino Linotype"/>
          <w:sz w:val="20"/>
          <w:szCs w:val="20"/>
          <w:lang w:val="en-GB"/>
        </w:rPr>
      </w:pPr>
    </w:p>
    <w:p w14:paraId="62E5A22B" w14:textId="77777777" w:rsidR="00BD0977" w:rsidRPr="00BD0977" w:rsidRDefault="00BD0977" w:rsidP="00BD0977">
      <w:pPr>
        <w:spacing w:line="360" w:lineRule="auto"/>
        <w:rPr>
          <w:rFonts w:ascii="Palatino Linotype" w:hAnsi="Palatino Linotype"/>
          <w:sz w:val="20"/>
          <w:szCs w:val="20"/>
          <w:lang w:val="en-GB"/>
        </w:rPr>
      </w:pPr>
    </w:p>
    <w:tbl>
      <w:tblPr>
        <w:tblStyle w:val="Tabellenraster"/>
        <w:tblW w:w="0" w:type="auto"/>
        <w:tblLook w:val="04A0" w:firstRow="1" w:lastRow="0" w:firstColumn="1" w:lastColumn="0" w:noHBand="0" w:noVBand="1"/>
      </w:tblPr>
      <w:tblGrid>
        <w:gridCol w:w="4531"/>
        <w:gridCol w:w="4531"/>
      </w:tblGrid>
      <w:tr w:rsidR="00BD0977" w:rsidRPr="00C35CC5" w14:paraId="2F29D719" w14:textId="77777777" w:rsidTr="006C1DF2">
        <w:tc>
          <w:tcPr>
            <w:tcW w:w="4531" w:type="dxa"/>
            <w:tcBorders>
              <w:top w:val="nil"/>
              <w:left w:val="nil"/>
              <w:bottom w:val="single" w:sz="4" w:space="0" w:color="auto"/>
              <w:right w:val="nil"/>
            </w:tcBorders>
          </w:tcPr>
          <w:p w14:paraId="0977CDB4" w14:textId="77777777" w:rsidR="00BD0977" w:rsidRPr="00BD0977" w:rsidRDefault="00BD0977" w:rsidP="006C1DF2">
            <w:pPr>
              <w:spacing w:line="360" w:lineRule="auto"/>
              <w:rPr>
                <w:rFonts w:ascii="Palatino Linotype" w:hAnsi="Palatino Linotype"/>
                <w:sz w:val="20"/>
                <w:szCs w:val="20"/>
                <w:lang w:val="en-GB"/>
              </w:rPr>
            </w:pPr>
          </w:p>
        </w:tc>
        <w:tc>
          <w:tcPr>
            <w:tcW w:w="4531" w:type="dxa"/>
            <w:tcBorders>
              <w:top w:val="nil"/>
              <w:left w:val="nil"/>
              <w:bottom w:val="single" w:sz="4" w:space="0" w:color="auto"/>
              <w:right w:val="nil"/>
            </w:tcBorders>
          </w:tcPr>
          <w:p w14:paraId="541B1CB9" w14:textId="77777777" w:rsidR="00BD0977" w:rsidRPr="00BD0977" w:rsidRDefault="00BD0977" w:rsidP="006C1DF2">
            <w:pPr>
              <w:spacing w:line="360" w:lineRule="auto"/>
              <w:rPr>
                <w:rFonts w:ascii="Palatino Linotype" w:hAnsi="Palatino Linotype"/>
                <w:sz w:val="20"/>
                <w:szCs w:val="20"/>
                <w:lang w:val="en-GB"/>
              </w:rPr>
            </w:pPr>
          </w:p>
        </w:tc>
      </w:tr>
      <w:tr w:rsidR="00BD0977" w:rsidRPr="00BD0977" w14:paraId="08D3E813" w14:textId="77777777" w:rsidTr="006C1DF2">
        <w:tc>
          <w:tcPr>
            <w:tcW w:w="4531" w:type="dxa"/>
            <w:tcBorders>
              <w:top w:val="single" w:sz="4" w:space="0" w:color="auto"/>
              <w:left w:val="nil"/>
              <w:bottom w:val="nil"/>
              <w:right w:val="nil"/>
            </w:tcBorders>
          </w:tcPr>
          <w:p w14:paraId="732DB784"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Name of host</w:t>
            </w:r>
          </w:p>
        </w:tc>
        <w:tc>
          <w:tcPr>
            <w:tcW w:w="4531" w:type="dxa"/>
            <w:tcBorders>
              <w:top w:val="single" w:sz="4" w:space="0" w:color="auto"/>
              <w:left w:val="nil"/>
              <w:bottom w:val="nil"/>
              <w:right w:val="nil"/>
            </w:tcBorders>
          </w:tcPr>
          <w:p w14:paraId="3BE63033"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Date and signature</w:t>
            </w:r>
          </w:p>
        </w:tc>
      </w:tr>
    </w:tbl>
    <w:p w14:paraId="447AE8AF" w14:textId="77777777" w:rsidR="00BD0977" w:rsidRPr="00BD0977" w:rsidRDefault="00BD0977" w:rsidP="00BD0977">
      <w:pPr>
        <w:spacing w:line="360" w:lineRule="auto"/>
        <w:rPr>
          <w:rFonts w:ascii="Palatino Linotype" w:hAnsi="Palatino Linotype"/>
          <w:sz w:val="20"/>
          <w:szCs w:val="20"/>
          <w:lang w:val="en-GB"/>
        </w:rPr>
      </w:pPr>
    </w:p>
    <w:p w14:paraId="3A3D5BDD" w14:textId="77777777" w:rsidR="00BD0977" w:rsidRPr="00BD0977" w:rsidRDefault="00BD0977" w:rsidP="00BD0977">
      <w:pPr>
        <w:spacing w:line="360" w:lineRule="auto"/>
        <w:rPr>
          <w:rFonts w:ascii="Palatino Linotype" w:hAnsi="Palatino Linotype"/>
          <w:sz w:val="20"/>
          <w:szCs w:val="20"/>
          <w:lang w:val="en-GB"/>
        </w:rPr>
      </w:pPr>
    </w:p>
    <w:p w14:paraId="5EFA0267" w14:textId="77777777" w:rsidR="00BD0977" w:rsidRPr="00BD0977" w:rsidRDefault="00BD0977" w:rsidP="00BD0977">
      <w:pPr>
        <w:spacing w:line="360" w:lineRule="auto"/>
        <w:rPr>
          <w:rFonts w:ascii="Palatino Linotype" w:hAnsi="Palatino Linotype"/>
          <w:sz w:val="20"/>
          <w:szCs w:val="20"/>
          <w:lang w:val="en-GB"/>
        </w:rPr>
      </w:pPr>
    </w:p>
    <w:p w14:paraId="383B1072" w14:textId="77777777" w:rsidR="00BD0977" w:rsidRPr="00BD0977" w:rsidRDefault="00BD0977" w:rsidP="00BD0977">
      <w:pPr>
        <w:spacing w:line="360" w:lineRule="auto"/>
        <w:jc w:val="center"/>
        <w:rPr>
          <w:rFonts w:ascii="Palatino Linotype" w:hAnsi="Palatino Linotype"/>
          <w:b/>
          <w:sz w:val="20"/>
          <w:szCs w:val="20"/>
          <w:lang w:val="en-GB"/>
        </w:rPr>
      </w:pPr>
      <w:r w:rsidRPr="00BD0977">
        <w:rPr>
          <w:rFonts w:ascii="Palatino Linotype" w:hAnsi="Palatino Linotype"/>
          <w:b/>
          <w:sz w:val="20"/>
          <w:szCs w:val="20"/>
          <w:lang w:val="en-GB"/>
        </w:rPr>
        <w:t>Confirmation by host institution</w:t>
      </w:r>
    </w:p>
    <w:p w14:paraId="4CF2B5E3" w14:textId="77777777" w:rsidR="00BD0977" w:rsidRPr="00BD0977" w:rsidRDefault="00BD0977" w:rsidP="00BD0977">
      <w:pPr>
        <w:spacing w:line="360" w:lineRule="auto"/>
        <w:rPr>
          <w:rFonts w:ascii="Palatino Linotype" w:hAnsi="Palatino Linotype"/>
          <w:sz w:val="20"/>
          <w:szCs w:val="20"/>
          <w:lang w:val="en-GB"/>
        </w:rPr>
      </w:pPr>
    </w:p>
    <w:p w14:paraId="1638A274" w14:textId="33936DAB" w:rsidR="00BD0977" w:rsidRPr="00BD0977" w:rsidRDefault="00BD0977" w:rsidP="00BD0977">
      <w:pPr>
        <w:spacing w:line="360" w:lineRule="auto"/>
        <w:jc w:val="both"/>
        <w:rPr>
          <w:rFonts w:ascii="Palatino Linotype" w:hAnsi="Palatino Linotype"/>
          <w:sz w:val="20"/>
          <w:szCs w:val="20"/>
          <w:lang w:val="en-GB"/>
        </w:rPr>
      </w:pPr>
      <w:r w:rsidRPr="00BD0977">
        <w:rPr>
          <w:rFonts w:ascii="Palatino Linotype" w:hAnsi="Palatino Linotype"/>
          <w:sz w:val="20"/>
          <w:szCs w:val="20"/>
          <w:lang w:val="en-GB"/>
        </w:rPr>
        <w:t xml:space="preserve">We hereby declare that the aforementioned research project can be carried out at our institution during the entire research stay. If the proposal submitted by the applicant is selected for funding by the Austrian Academy of Sciences, it is our intent to collaborate and to provide all the necessary infrastructure as detailed in the project description. The funding provided by the JESH </w:t>
      </w:r>
      <w:r w:rsidR="00C35CC5">
        <w:rPr>
          <w:rFonts w:ascii="Palatino Linotype" w:hAnsi="Palatino Linotype"/>
          <w:sz w:val="20"/>
          <w:szCs w:val="20"/>
          <w:lang w:val="en-GB"/>
        </w:rPr>
        <w:t>scholarship</w:t>
      </w:r>
      <w:r w:rsidRPr="00BD0977">
        <w:rPr>
          <w:rFonts w:ascii="Palatino Linotype" w:hAnsi="Palatino Linotype"/>
          <w:sz w:val="20"/>
          <w:szCs w:val="20"/>
          <w:lang w:val="en-GB"/>
        </w:rPr>
        <w:t xml:space="preserve"> may only be used for the applicant’s personal expenses and will not go towards our institution. We confirm to provide information on the impact of the JESH grant for appraisal purposes.</w:t>
      </w:r>
    </w:p>
    <w:p w14:paraId="15BCFF94" w14:textId="1E8B2E01" w:rsidR="00BD0977" w:rsidRDefault="00BD0977" w:rsidP="00BD0977">
      <w:pPr>
        <w:spacing w:line="360" w:lineRule="auto"/>
        <w:rPr>
          <w:rFonts w:ascii="Palatino Linotype" w:hAnsi="Palatino Linotype"/>
          <w:sz w:val="20"/>
          <w:szCs w:val="20"/>
          <w:lang w:val="en-GB"/>
        </w:rPr>
      </w:pPr>
    </w:p>
    <w:p w14:paraId="5C70A2CB" w14:textId="68223C0E" w:rsidR="00BD0977" w:rsidRDefault="00BD0977" w:rsidP="00BD0977">
      <w:pPr>
        <w:spacing w:line="360" w:lineRule="auto"/>
        <w:rPr>
          <w:rFonts w:ascii="Palatino Linotype" w:hAnsi="Palatino Linotype"/>
          <w:sz w:val="20"/>
          <w:szCs w:val="20"/>
          <w:lang w:val="en-GB"/>
        </w:rPr>
      </w:pPr>
    </w:p>
    <w:p w14:paraId="0466DE06" w14:textId="77777777" w:rsidR="00BD0977" w:rsidRPr="00BD0977" w:rsidRDefault="00BD0977" w:rsidP="00BD0977">
      <w:pPr>
        <w:spacing w:line="360" w:lineRule="auto"/>
        <w:rPr>
          <w:rFonts w:ascii="Palatino Linotype" w:hAnsi="Palatino Linotype"/>
          <w:sz w:val="20"/>
          <w:szCs w:val="20"/>
          <w:lang w:val="en-GB"/>
        </w:rPr>
      </w:pPr>
    </w:p>
    <w:tbl>
      <w:tblPr>
        <w:tblStyle w:val="Tabellenraster"/>
        <w:tblW w:w="0" w:type="auto"/>
        <w:tblLook w:val="04A0" w:firstRow="1" w:lastRow="0" w:firstColumn="1" w:lastColumn="0" w:noHBand="0" w:noVBand="1"/>
      </w:tblPr>
      <w:tblGrid>
        <w:gridCol w:w="4531"/>
        <w:gridCol w:w="4531"/>
      </w:tblGrid>
      <w:tr w:rsidR="00BD0977" w:rsidRPr="00C35CC5" w14:paraId="03CA14E1" w14:textId="77777777" w:rsidTr="006C1DF2">
        <w:tc>
          <w:tcPr>
            <w:tcW w:w="4531" w:type="dxa"/>
            <w:tcBorders>
              <w:top w:val="nil"/>
              <w:left w:val="nil"/>
              <w:bottom w:val="single" w:sz="4" w:space="0" w:color="auto"/>
              <w:right w:val="nil"/>
            </w:tcBorders>
          </w:tcPr>
          <w:p w14:paraId="0EA59687" w14:textId="77777777" w:rsidR="00BD0977" w:rsidRPr="00BD0977" w:rsidRDefault="00BD0977" w:rsidP="006C1DF2">
            <w:pPr>
              <w:spacing w:line="360" w:lineRule="auto"/>
              <w:rPr>
                <w:rFonts w:ascii="Palatino Linotype" w:hAnsi="Palatino Linotype"/>
                <w:sz w:val="20"/>
                <w:szCs w:val="20"/>
                <w:lang w:val="en-GB"/>
              </w:rPr>
            </w:pPr>
          </w:p>
        </w:tc>
        <w:tc>
          <w:tcPr>
            <w:tcW w:w="4531" w:type="dxa"/>
            <w:tcBorders>
              <w:top w:val="nil"/>
              <w:left w:val="nil"/>
              <w:bottom w:val="single" w:sz="4" w:space="0" w:color="auto"/>
              <w:right w:val="nil"/>
            </w:tcBorders>
          </w:tcPr>
          <w:p w14:paraId="018C70A5" w14:textId="77777777" w:rsidR="00BD0977" w:rsidRPr="00BD0977" w:rsidRDefault="00BD0977" w:rsidP="006C1DF2">
            <w:pPr>
              <w:spacing w:line="360" w:lineRule="auto"/>
              <w:rPr>
                <w:rFonts w:ascii="Palatino Linotype" w:hAnsi="Palatino Linotype"/>
                <w:sz w:val="20"/>
                <w:szCs w:val="20"/>
                <w:lang w:val="en-GB"/>
              </w:rPr>
            </w:pPr>
          </w:p>
        </w:tc>
      </w:tr>
      <w:tr w:rsidR="00BD0977" w:rsidRPr="00BD0977" w14:paraId="1D09BDD5" w14:textId="77777777" w:rsidTr="006C1DF2">
        <w:tc>
          <w:tcPr>
            <w:tcW w:w="4531" w:type="dxa"/>
            <w:tcBorders>
              <w:top w:val="single" w:sz="4" w:space="0" w:color="auto"/>
              <w:left w:val="nil"/>
              <w:bottom w:val="nil"/>
              <w:right w:val="nil"/>
            </w:tcBorders>
          </w:tcPr>
          <w:p w14:paraId="7A8FB249"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Place and date</w:t>
            </w:r>
          </w:p>
        </w:tc>
        <w:tc>
          <w:tcPr>
            <w:tcW w:w="4531" w:type="dxa"/>
            <w:tcBorders>
              <w:top w:val="single" w:sz="4" w:space="0" w:color="auto"/>
              <w:left w:val="nil"/>
              <w:bottom w:val="nil"/>
              <w:right w:val="nil"/>
            </w:tcBorders>
          </w:tcPr>
          <w:p w14:paraId="75B788D8"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Signature and stamp</w:t>
            </w:r>
          </w:p>
        </w:tc>
      </w:tr>
    </w:tbl>
    <w:p w14:paraId="19C4557F" w14:textId="79604619" w:rsidR="00BD0977" w:rsidRDefault="00BD0977" w:rsidP="00BD0977">
      <w:pPr>
        <w:spacing w:line="360" w:lineRule="auto"/>
        <w:rPr>
          <w:rFonts w:ascii="Palatino Linotype" w:hAnsi="Palatino Linotype"/>
          <w:sz w:val="20"/>
          <w:szCs w:val="20"/>
          <w:lang w:val="en-GB"/>
        </w:rPr>
      </w:pPr>
    </w:p>
    <w:tbl>
      <w:tblPr>
        <w:tblStyle w:val="Tabellenraster"/>
        <w:tblW w:w="0" w:type="auto"/>
        <w:tblLook w:val="04A0" w:firstRow="1" w:lastRow="0" w:firstColumn="1" w:lastColumn="0" w:noHBand="0" w:noVBand="1"/>
      </w:tblPr>
      <w:tblGrid>
        <w:gridCol w:w="4531"/>
        <w:gridCol w:w="4531"/>
      </w:tblGrid>
      <w:tr w:rsidR="00BD0977" w:rsidRPr="00BD0977" w14:paraId="04E7BFC9" w14:textId="77777777" w:rsidTr="006C1DF2">
        <w:tc>
          <w:tcPr>
            <w:tcW w:w="4531" w:type="dxa"/>
          </w:tcPr>
          <w:p w14:paraId="1C1096B2"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Name of signatory</w:t>
            </w:r>
          </w:p>
        </w:tc>
        <w:tc>
          <w:tcPr>
            <w:tcW w:w="4531" w:type="dxa"/>
          </w:tcPr>
          <w:p w14:paraId="4371EEED" w14:textId="77777777" w:rsidR="00BD0977" w:rsidRPr="00BD0977" w:rsidRDefault="00BD0977" w:rsidP="006C1DF2">
            <w:pPr>
              <w:spacing w:line="360" w:lineRule="auto"/>
              <w:rPr>
                <w:rFonts w:ascii="Palatino Linotype" w:hAnsi="Palatino Linotype"/>
                <w:sz w:val="20"/>
                <w:szCs w:val="20"/>
                <w:lang w:val="en-GB"/>
              </w:rPr>
            </w:pPr>
          </w:p>
        </w:tc>
      </w:tr>
      <w:tr w:rsidR="00BD0977" w:rsidRPr="00BD0977" w14:paraId="66DB9760" w14:textId="77777777" w:rsidTr="006C1DF2">
        <w:tc>
          <w:tcPr>
            <w:tcW w:w="4531" w:type="dxa"/>
          </w:tcPr>
          <w:p w14:paraId="49B532A6" w14:textId="77777777" w:rsidR="00BD0977" w:rsidRPr="00BD0977" w:rsidRDefault="00BD0977" w:rsidP="006C1DF2">
            <w:pPr>
              <w:spacing w:line="360" w:lineRule="auto"/>
              <w:rPr>
                <w:rFonts w:ascii="Palatino Linotype" w:hAnsi="Palatino Linotype"/>
                <w:sz w:val="20"/>
                <w:szCs w:val="20"/>
                <w:lang w:val="en-GB"/>
              </w:rPr>
            </w:pPr>
            <w:r w:rsidRPr="00BD0977">
              <w:rPr>
                <w:rFonts w:ascii="Palatino Linotype" w:hAnsi="Palatino Linotype"/>
                <w:sz w:val="20"/>
                <w:szCs w:val="20"/>
                <w:lang w:val="en-GB"/>
              </w:rPr>
              <w:t>Function</w:t>
            </w:r>
          </w:p>
        </w:tc>
        <w:tc>
          <w:tcPr>
            <w:tcW w:w="4531" w:type="dxa"/>
          </w:tcPr>
          <w:p w14:paraId="4764DFB9" w14:textId="77777777" w:rsidR="00BD0977" w:rsidRPr="00BD0977" w:rsidRDefault="00BD0977" w:rsidP="006C1DF2">
            <w:pPr>
              <w:spacing w:line="360" w:lineRule="auto"/>
              <w:rPr>
                <w:rFonts w:ascii="Palatino Linotype" w:hAnsi="Palatino Linotype"/>
                <w:sz w:val="20"/>
                <w:szCs w:val="20"/>
                <w:lang w:val="en-GB"/>
              </w:rPr>
            </w:pPr>
          </w:p>
          <w:p w14:paraId="03E798BF" w14:textId="77777777" w:rsidR="00BD0977" w:rsidRPr="00BD0977" w:rsidRDefault="00BD0977" w:rsidP="006C1DF2">
            <w:pPr>
              <w:spacing w:line="360" w:lineRule="auto"/>
              <w:rPr>
                <w:rFonts w:ascii="Palatino Linotype" w:hAnsi="Palatino Linotype"/>
                <w:sz w:val="20"/>
                <w:szCs w:val="20"/>
                <w:lang w:val="en-GB"/>
              </w:rPr>
            </w:pPr>
          </w:p>
        </w:tc>
      </w:tr>
    </w:tbl>
    <w:p w14:paraId="114B1C5D" w14:textId="77777777" w:rsidR="00BD0977" w:rsidRPr="00BD0977" w:rsidRDefault="00BD0977" w:rsidP="00BD0977">
      <w:pPr>
        <w:spacing w:line="360" w:lineRule="auto"/>
        <w:rPr>
          <w:rFonts w:ascii="Palatino Linotype" w:hAnsi="Palatino Linotype"/>
          <w:sz w:val="20"/>
          <w:szCs w:val="20"/>
          <w:lang w:val="en-GB"/>
        </w:rPr>
      </w:pPr>
    </w:p>
    <w:p w14:paraId="25053845" w14:textId="77777777" w:rsidR="00637A2E" w:rsidRPr="00BD0977" w:rsidRDefault="00637A2E" w:rsidP="00BD0977">
      <w:pPr>
        <w:spacing w:line="256" w:lineRule="atLeast"/>
        <w:rPr>
          <w:rFonts w:ascii="Palatino Linotype" w:hAnsi="Palatino Linotype"/>
          <w:sz w:val="20"/>
          <w:szCs w:val="20"/>
        </w:rPr>
      </w:pPr>
    </w:p>
    <w:sectPr w:rsidR="00637A2E" w:rsidRPr="00BD0977" w:rsidSect="00BD0977">
      <w:headerReference w:type="default" r:id="rId7"/>
      <w:footerReference w:type="default" r:id="rId8"/>
      <w:headerReference w:type="first" r:id="rId9"/>
      <w:footerReference w:type="first" r:id="rId10"/>
      <w:pgSz w:w="11900" w:h="16840"/>
      <w:pgMar w:top="1950" w:right="1191" w:bottom="1418" w:left="1191" w:header="720"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722D3" w14:textId="77777777" w:rsidR="00BF6042" w:rsidRDefault="00BF6042">
      <w:r>
        <w:separator/>
      </w:r>
    </w:p>
  </w:endnote>
  <w:endnote w:type="continuationSeparator" w:id="0">
    <w:p w14:paraId="4825E157" w14:textId="77777777" w:rsidR="00BF6042" w:rsidRDefault="00BF6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ok">
    <w:altName w:val="Times New Roman"/>
    <w:charset w:val="00"/>
    <w:family w:val="auto"/>
    <w:pitch w:val="variable"/>
    <w:sig w:usb0="00000001" w:usb1="4000004A" w:usb2="00000000" w:usb3="00000000" w:csb0="0000009B"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Narrow Light">
    <w:altName w:val="Times New Roman"/>
    <w:charset w:val="00"/>
    <w:family w:val="auto"/>
    <w:pitch w:val="variable"/>
    <w:sig w:usb0="00000001" w:usb1="4000004A" w:usb2="00000000" w:usb3="00000000" w:csb0="0000009B"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05A5" w14:textId="77777777" w:rsidR="00095BAA" w:rsidRDefault="00D10659" w:rsidP="00D10659">
    <w:r>
      <w:t xml:space="preserve">Seite </w:t>
    </w:r>
    <w:r w:rsidR="00FF089A" w:rsidRPr="00D10659">
      <w:fldChar w:fldCharType="begin"/>
    </w:r>
    <w:r w:rsidR="00FF089A" w:rsidRPr="00D10659">
      <w:instrText xml:space="preserve"> PAGE </w:instrText>
    </w:r>
    <w:r w:rsidR="00FF089A" w:rsidRPr="00D10659">
      <w:fldChar w:fldCharType="separate"/>
    </w:r>
    <w:r w:rsidR="00E037D2">
      <w:rPr>
        <w:noProof/>
      </w:rPr>
      <w:t>2</w:t>
    </w:r>
    <w:r w:rsidR="00FF089A" w:rsidRPr="00D10659">
      <w:fldChar w:fldCharType="end"/>
    </w:r>
    <w:r w:rsidR="00B77319">
      <w:t xml:space="preserve"> von </w:t>
    </w:r>
    <w:r w:rsidR="00C35CC5">
      <w:fldChar w:fldCharType="begin"/>
    </w:r>
    <w:r w:rsidR="00C35CC5">
      <w:instrText xml:space="preserve"> NUMPAGES </w:instrText>
    </w:r>
    <w:r w:rsidR="00C35CC5">
      <w:fldChar w:fldCharType="separate"/>
    </w:r>
    <w:r w:rsidR="00713D45">
      <w:rPr>
        <w:noProof/>
      </w:rPr>
      <w:t>1</w:t>
    </w:r>
    <w:r w:rsidR="00C35CC5">
      <w:rPr>
        <w:noProof/>
      </w:rPr>
      <w:fldChar w:fldCharType="end"/>
    </w:r>
  </w:p>
  <w:p w14:paraId="14934F81" w14:textId="77777777" w:rsidR="00C76E19" w:rsidRPr="00095BAA" w:rsidRDefault="00C35CC5" w:rsidP="00095BAA">
    <w:pPr>
      <w:rPr>
        <w:sz w:val="40"/>
        <w:szCs w:val="4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A010F" w14:textId="77777777" w:rsidR="001C10A2" w:rsidRDefault="00F80606" w:rsidP="00346DC6">
    <w:pPr>
      <w:pStyle w:val="Fuzeile"/>
      <w:tabs>
        <w:tab w:val="left" w:pos="2534"/>
      </w:tabs>
    </w:pPr>
    <w:r w:rsidRPr="003E387B">
      <w:rPr>
        <w:noProof/>
        <w:lang w:eastAsia="de-DE"/>
      </w:rPr>
      <mc:AlternateContent>
        <mc:Choice Requires="wps">
          <w:drawing>
            <wp:anchor distT="0" distB="0" distL="114300" distR="114300" simplePos="0" relativeHeight="251651072" behindDoc="0" locked="0" layoutInCell="1" allowOverlap="1" wp14:anchorId="08966BF4" wp14:editId="0DB83015">
              <wp:simplePos x="0" y="0"/>
              <wp:positionH relativeFrom="page">
                <wp:posOffset>252095</wp:posOffset>
              </wp:positionH>
              <wp:positionV relativeFrom="page">
                <wp:posOffset>3564255</wp:posOffset>
              </wp:positionV>
              <wp:extent cx="108000" cy="0"/>
              <wp:effectExtent l="0" t="0" r="25400" b="19050"/>
              <wp:wrapNone/>
              <wp:docPr id="2"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21AE3" id="Line 2" o:spid="_x0000_s1026" style="position:absolute;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" strokeweight=".25pt">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C8635" w14:textId="77777777" w:rsidR="00BF6042" w:rsidRDefault="00BF6042">
      <w:r>
        <w:separator/>
      </w:r>
    </w:p>
  </w:footnote>
  <w:footnote w:type="continuationSeparator" w:id="0">
    <w:p w14:paraId="32306EF8" w14:textId="77777777" w:rsidR="00BF6042" w:rsidRDefault="00BF60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84D9C" w14:textId="77777777" w:rsidR="008D73B0" w:rsidRDefault="008D73B0">
    <w:pPr>
      <w:pStyle w:val="Kopfzeile"/>
    </w:pPr>
    <w:r w:rsidRPr="003E387B">
      <w:rPr>
        <w:rFonts w:eastAsia="Times New Roman"/>
        <w:noProof/>
        <w:szCs w:val="20"/>
        <w:lang w:eastAsia="de-DE"/>
      </w:rPr>
      <mc:AlternateContent>
        <mc:Choice Requires="wps">
          <w:drawing>
            <wp:anchor distT="0" distB="0" distL="114300" distR="114300" simplePos="0" relativeHeight="251656192" behindDoc="0" locked="0" layoutInCell="1" allowOverlap="1" wp14:anchorId="335E2B05" wp14:editId="3EA53A87">
              <wp:simplePos x="0" y="0"/>
              <wp:positionH relativeFrom="page">
                <wp:posOffset>252095</wp:posOffset>
              </wp:positionH>
              <wp:positionV relativeFrom="page">
                <wp:posOffset>3564255</wp:posOffset>
              </wp:positionV>
              <wp:extent cx="108000" cy="0"/>
              <wp:effectExtent l="0" t="0" r="25400" b="19050"/>
              <wp:wrapNone/>
              <wp:docPr id="6" name="Line 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 cy="0"/>
                      </a:xfrm>
                      <a:prstGeom prst="line">
                        <a:avLst/>
                      </a:prstGeom>
                      <a:noFill/>
                      <a:ln w="317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C307AB" id="Line 2" o:spid="_x0000_s1026" style="position:absolute;z-index:25165619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5pt,280.65pt" to="28.3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" strokeweight=".25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0DCF6" w14:textId="77777777" w:rsidR="003E387B" w:rsidRPr="00F46010" w:rsidRDefault="00F85CDD" w:rsidP="00C223F7">
    <w:pPr>
      <w:jc w:val="right"/>
      <w:rPr>
        <w:rFonts w:ascii="Palatino Linotype" w:hAnsi="Palatino Linotype"/>
        <w:w w:val="97"/>
        <w:sz w:val="16"/>
        <w:szCs w:val="16"/>
      </w:rPr>
    </w:pPr>
    <w:r w:rsidRPr="00F46010">
      <w:rPr>
        <w:rFonts w:ascii="Palatino Linotype" w:hAnsi="Palatino Linotype"/>
        <w:noProof/>
        <w:sz w:val="16"/>
        <w:szCs w:val="16"/>
        <w:lang w:eastAsia="de-DE"/>
      </w:rPr>
      <w:drawing>
        <wp:anchor distT="0" distB="0" distL="114300" distR="114300" simplePos="0" relativeHeight="251660288" behindDoc="1" locked="0" layoutInCell="1" allowOverlap="1" wp14:anchorId="63C33378" wp14:editId="529A680C">
          <wp:simplePos x="0" y="0"/>
          <wp:positionH relativeFrom="page">
            <wp:posOffset>10795</wp:posOffset>
          </wp:positionH>
          <wp:positionV relativeFrom="page">
            <wp:posOffset>0</wp:posOffset>
          </wp:positionV>
          <wp:extent cx="7560000" cy="1440000"/>
          <wp:effectExtent l="0" t="0" r="3175" b="0"/>
          <wp:wrapNone/>
          <wp:docPr id="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Briefpapier_ÖAW-allgemien_K.emf"/>
                  <pic:cNvPicPr preferRelativeResize="0"/>
                </pic:nvPicPr>
                <pic:blipFill>
                  <a:blip r:embed="rId1"/>
                  <a:stretch>
                    <a:fillRect/>
                  </a:stretch>
                </pic:blipFill>
                <pic:spPr>
                  <a:xfrm>
                    <a:off x="0" y="0"/>
                    <a:ext cx="75600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56E90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E3AC21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00C272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40B4A2D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7A99A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C180C4E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8A66FE3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E97254C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B381D2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8DCC58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5D866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801D12"/>
    <w:multiLevelType w:val="hybridMultilevel"/>
    <w:tmpl w:val="C0448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685533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AEE7DC7"/>
    <w:multiLevelType w:val="multilevel"/>
    <w:tmpl w:val="8154F910"/>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C9C79AB"/>
    <w:multiLevelType w:val="multilevel"/>
    <w:tmpl w:val="3F5658F2"/>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107754B3"/>
    <w:multiLevelType w:val="hybridMultilevel"/>
    <w:tmpl w:val="2D7898F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286480B"/>
    <w:multiLevelType w:val="multilevel"/>
    <w:tmpl w:val="6EA41814"/>
    <w:styleLink w:val="Liste1"/>
    <w:lvl w:ilvl="0">
      <w:start w:val="1"/>
      <w:numFmt w:val="none"/>
      <w:pStyle w:val="Aufzhlung-Neustart"/>
      <w:suff w:val="nothing"/>
      <w:lvlText w:val=""/>
      <w:lvlJc w:val="left"/>
      <w:pPr>
        <w:ind w:left="0" w:firstLine="0"/>
      </w:pPr>
      <w:rPr>
        <w:rFonts w:ascii="Palatino Linotype" w:hAnsi="Palatino Linotype" w:hint="default"/>
        <w:b w:val="0"/>
        <w:i w:val="0"/>
        <w:caps w:val="0"/>
        <w:strike w:val="0"/>
        <w:dstrike w:val="0"/>
        <w:vanish w:val="0"/>
        <w:color w:val="auto"/>
        <w:sz w:val="19"/>
        <w:vertAlign w:val="baseline"/>
      </w:rPr>
    </w:lvl>
    <w:lvl w:ilvl="1">
      <w:start w:val="1"/>
      <w:numFmt w:val="decimal"/>
      <w:pStyle w:val="AufzL1"/>
      <w:lvlText w:val="%2."/>
      <w:lvlJc w:val="left"/>
      <w:pPr>
        <w:tabs>
          <w:tab w:val="num" w:pos="284"/>
        </w:tabs>
        <w:ind w:left="284" w:hanging="284"/>
      </w:pPr>
      <w:rPr>
        <w:rFonts w:ascii="Palatino Linotype" w:hAnsi="Palatino Linotype" w:hint="default"/>
      </w:rPr>
    </w:lvl>
    <w:lvl w:ilvl="2">
      <w:start w:val="1"/>
      <w:numFmt w:val="decimal"/>
      <w:pStyle w:val="AufzL2"/>
      <w:lvlText w:val="%3."/>
      <w:lvlJc w:val="left"/>
      <w:pPr>
        <w:tabs>
          <w:tab w:val="num" w:pos="567"/>
        </w:tabs>
        <w:ind w:left="567" w:hanging="283"/>
      </w:pPr>
      <w:rPr>
        <w:rFonts w:ascii="Palatino Linotype" w:hAnsi="Palatino Linotype"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2B56B7A"/>
    <w:multiLevelType w:val="multilevel"/>
    <w:tmpl w:val="6EA41814"/>
    <w:numStyleLink w:val="Liste1"/>
  </w:abstractNum>
  <w:abstractNum w:abstractNumId="18" w15:restartNumberingAfterBreak="0">
    <w:nsid w:val="15B90A2A"/>
    <w:multiLevelType w:val="multilevel"/>
    <w:tmpl w:val="6EA41814"/>
    <w:numStyleLink w:val="Liste1"/>
  </w:abstractNum>
  <w:abstractNum w:abstractNumId="19" w15:restartNumberingAfterBreak="0">
    <w:nsid w:val="168E03CF"/>
    <w:multiLevelType w:val="multilevel"/>
    <w:tmpl w:val="6EA41814"/>
    <w:numStyleLink w:val="Liste1"/>
  </w:abstractNum>
  <w:abstractNum w:abstractNumId="20" w15:restartNumberingAfterBreak="0">
    <w:nsid w:val="18657F1F"/>
    <w:multiLevelType w:val="hybridMultilevel"/>
    <w:tmpl w:val="4FF285E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4F57DC"/>
    <w:multiLevelType w:val="multilevel"/>
    <w:tmpl w:val="1D464A54"/>
    <w:lvl w:ilvl="0">
      <w:start w:val="1"/>
      <w:numFmt w:val="bullet"/>
      <w:lvlText w:val="–"/>
      <w:lvlJc w:val="left"/>
      <w:pPr>
        <w:tabs>
          <w:tab w:val="num" w:pos="284"/>
        </w:tabs>
        <w:ind w:left="284" w:hanging="284"/>
      </w:pPr>
      <w:rPr>
        <w:rFonts w:ascii="Gotham Narrow Book" w:hAnsi="Gotham Narrow Book" w:hint="default"/>
        <w:b w:val="0"/>
        <w:i w:val="0"/>
        <w:caps w:val="0"/>
        <w:strike w:val="0"/>
        <w:dstrike w:val="0"/>
        <w:vanish w:val="0"/>
        <w:color w:val="000000"/>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3C919B9"/>
    <w:multiLevelType w:val="multilevel"/>
    <w:tmpl w:val="DCCE63CC"/>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24934D2F"/>
    <w:multiLevelType w:val="multilevel"/>
    <w:tmpl w:val="73808C48"/>
    <w:lvl w:ilvl="0">
      <w:start w:val="1"/>
      <w:numFmt w:val="decimal"/>
      <w:suff w:val="nothing"/>
      <w:lvlText w:val="%1."/>
      <w:lvlJc w:val="left"/>
      <w:pPr>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28672E87"/>
    <w:multiLevelType w:val="multilevel"/>
    <w:tmpl w:val="82B60BA6"/>
    <w:styleLink w:val="Formatvorlage1"/>
    <w:lvl w:ilvl="0">
      <w:start w:val="1"/>
      <w:numFmt w:val="bullet"/>
      <w:pStyle w:val="ListeL1"/>
      <w:lvlText w:val="–"/>
      <w:lvlJc w:val="left"/>
      <w:pPr>
        <w:ind w:left="284" w:hanging="284"/>
      </w:pPr>
      <w:rPr>
        <w:rFonts w:ascii="Palatino Linotype" w:hAnsi="Palatino Linotype" w:hint="default"/>
        <w:color w:val="000000"/>
      </w:rPr>
    </w:lvl>
    <w:lvl w:ilvl="1">
      <w:start w:val="1"/>
      <w:numFmt w:val="bullet"/>
      <w:pStyle w:val="ListeL2"/>
      <w:lvlText w:val="–"/>
      <w:lvlJc w:val="left"/>
      <w:pPr>
        <w:ind w:left="567" w:hanging="283"/>
      </w:pPr>
      <w:rPr>
        <w:rFonts w:ascii="Palatino Linotype" w:hAnsi="Palatino Linotype" w:hint="default"/>
        <w:b w:val="0"/>
        <w:i w:val="0"/>
        <w:color w:val="00000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3E757B0"/>
    <w:multiLevelType w:val="multilevel"/>
    <w:tmpl w:val="067E9360"/>
    <w:lvl w:ilvl="0">
      <w:start w:val="1"/>
      <w:numFmt w:val="decimal"/>
      <w:lvlText w:val="%1."/>
      <w:lvlJc w:val="left"/>
      <w:pPr>
        <w:tabs>
          <w:tab w:val="num" w:pos="0"/>
        </w:tabs>
        <w:ind w:left="0" w:firstLine="0"/>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19233F5"/>
    <w:multiLevelType w:val="multilevel"/>
    <w:tmpl w:val="6EA41814"/>
    <w:numStyleLink w:val="Liste1"/>
  </w:abstractNum>
  <w:abstractNum w:abstractNumId="27" w15:restartNumberingAfterBreak="0">
    <w:nsid w:val="432232BC"/>
    <w:multiLevelType w:val="multilevel"/>
    <w:tmpl w:val="6EA41814"/>
    <w:numStyleLink w:val="Liste1"/>
  </w:abstractNum>
  <w:abstractNum w:abstractNumId="28" w15:restartNumberingAfterBreak="0">
    <w:nsid w:val="485660F0"/>
    <w:multiLevelType w:val="hybridMultilevel"/>
    <w:tmpl w:val="97B8F1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4A9D2831"/>
    <w:multiLevelType w:val="multilevel"/>
    <w:tmpl w:val="4CEEC8D4"/>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50A62E3F"/>
    <w:multiLevelType w:val="hybridMultilevel"/>
    <w:tmpl w:val="DD68A35E"/>
    <w:lvl w:ilvl="0" w:tplc="EE608C1C">
      <w:start w:val="1"/>
      <w:numFmt w:val="bullet"/>
      <w:lvlText w:val=""/>
      <w:lvlJc w:val="left"/>
      <w:pPr>
        <w:ind w:left="644"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16062D"/>
    <w:multiLevelType w:val="hybridMultilevel"/>
    <w:tmpl w:val="B6600994"/>
    <w:lvl w:ilvl="0" w:tplc="384E8522">
      <w:start w:val="1"/>
      <w:numFmt w:val="bullet"/>
      <w:lvlText w:val=""/>
      <w:lvlJc w:val="left"/>
      <w:pPr>
        <w:ind w:left="360" w:hanging="360"/>
      </w:pPr>
      <w:rPr>
        <w:rFonts w:ascii="Wingdings" w:hAnsi="Wingdings"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CB35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A190451"/>
    <w:multiLevelType w:val="multilevel"/>
    <w:tmpl w:val="F0E41E2C"/>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A465116"/>
    <w:multiLevelType w:val="multilevel"/>
    <w:tmpl w:val="51B04BD4"/>
    <w:lvl w:ilvl="0">
      <w:start w:val="1"/>
      <w:numFmt w:val="decimal"/>
      <w:lvlText w:val="%1."/>
      <w:lvlJc w:val="left"/>
      <w:pPr>
        <w:ind w:left="360" w:hanging="360"/>
      </w:pPr>
      <w:rPr>
        <w:rFonts w:ascii="Arial" w:hAnsi="Arial" w:hint="default"/>
        <w:b w:val="0"/>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A8417AC"/>
    <w:multiLevelType w:val="multilevel"/>
    <w:tmpl w:val="6EA41814"/>
    <w:numStyleLink w:val="Liste1"/>
  </w:abstractNum>
  <w:abstractNum w:abstractNumId="36" w15:restartNumberingAfterBreak="0">
    <w:nsid w:val="6C803402"/>
    <w:multiLevelType w:val="multilevel"/>
    <w:tmpl w:val="E7704008"/>
    <w:lvl w:ilvl="0">
      <w:start w:val="1"/>
      <w:numFmt w:val="decimal"/>
      <w:lvlText w:val="%1."/>
      <w:lvlJc w:val="left"/>
      <w:pPr>
        <w:tabs>
          <w:tab w:val="num" w:pos="284"/>
        </w:tabs>
        <w:ind w:left="284" w:hanging="284"/>
      </w:pPr>
      <w:rPr>
        <w:rFonts w:ascii="Gotham Narrow Book" w:hAnsi="Gotham Narrow Book" w:hint="default"/>
        <w:b w:val="0"/>
        <w:i w:val="0"/>
        <w:caps w:val="0"/>
        <w:strike w:val="0"/>
        <w:dstrike w:val="0"/>
        <w:vanish w:val="0"/>
        <w:color w:val="auto"/>
        <w:sz w:val="17"/>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567"/>
        </w:tabs>
        <w:ind w:left="567" w:hanging="283"/>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3"/>
  </w:num>
  <w:num w:numId="13">
    <w:abstractNumId w:val="13"/>
  </w:num>
  <w:num w:numId="14">
    <w:abstractNumId w:val="14"/>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5"/>
  </w:num>
  <w:num w:numId="18">
    <w:abstractNumId w:val="23"/>
  </w:num>
  <w:num w:numId="19">
    <w:abstractNumId w:val="29"/>
  </w:num>
  <w:num w:numId="20">
    <w:abstractNumId w:val="36"/>
  </w:num>
  <w:num w:numId="21">
    <w:abstractNumId w:val="36"/>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21"/>
  </w:num>
  <w:num w:numId="27">
    <w:abstractNumId w:val="31"/>
  </w:num>
  <w:num w:numId="28">
    <w:abstractNumId w:val="32"/>
  </w:num>
  <w:num w:numId="29">
    <w:abstractNumId w:val="34"/>
  </w:num>
  <w:num w:numId="30">
    <w:abstractNumId w:val="12"/>
  </w:num>
  <w:num w:numId="31">
    <w:abstractNumId w:val="34"/>
  </w:num>
  <w:num w:numId="32">
    <w:abstractNumId w:val="34"/>
  </w:num>
  <w:num w:numId="33">
    <w:abstractNumId w:val="34"/>
  </w:num>
  <w:num w:numId="34">
    <w:abstractNumId w:val="34"/>
  </w:num>
  <w:num w:numId="35">
    <w:abstractNumId w:val="31"/>
  </w:num>
  <w:num w:numId="36">
    <w:abstractNumId w:val="30"/>
  </w:num>
  <w:num w:numId="37">
    <w:abstractNumId w:val="16"/>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27"/>
  </w:num>
  <w:num w:numId="41">
    <w:abstractNumId w:val="24"/>
  </w:num>
  <w:num w:numId="42">
    <w:abstractNumId w:val="26"/>
  </w:num>
  <w:num w:numId="43">
    <w:abstractNumId w:val="35"/>
  </w:num>
  <w:num w:numId="44">
    <w:abstractNumId w:val="18"/>
  </w:num>
  <w:num w:numId="45">
    <w:abstractNumId w:val="19"/>
  </w:num>
  <w:num w:numId="46">
    <w:abstractNumId w:val="15"/>
  </w:num>
  <w:num w:numId="47">
    <w:abstractNumId w:val="11"/>
  </w:num>
  <w:num w:numId="48">
    <w:abstractNumId w:val="2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de-DE" w:vendorID="6" w:dllVersion="2" w:checkStyle="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042"/>
    <w:rsid w:val="000039B4"/>
    <w:rsid w:val="00020ABA"/>
    <w:rsid w:val="00023A51"/>
    <w:rsid w:val="00025560"/>
    <w:rsid w:val="0004421A"/>
    <w:rsid w:val="00066EC5"/>
    <w:rsid w:val="00067FA8"/>
    <w:rsid w:val="00081099"/>
    <w:rsid w:val="0008666A"/>
    <w:rsid w:val="00095BAA"/>
    <w:rsid w:val="000A3E8E"/>
    <w:rsid w:val="000B4D8D"/>
    <w:rsid w:val="000C0CDC"/>
    <w:rsid w:val="000C114F"/>
    <w:rsid w:val="000C282D"/>
    <w:rsid w:val="000D1EBE"/>
    <w:rsid w:val="000F2A6E"/>
    <w:rsid w:val="00106E8D"/>
    <w:rsid w:val="001433F5"/>
    <w:rsid w:val="001522CC"/>
    <w:rsid w:val="001568EC"/>
    <w:rsid w:val="00160F16"/>
    <w:rsid w:val="00163673"/>
    <w:rsid w:val="00163951"/>
    <w:rsid w:val="00163F5C"/>
    <w:rsid w:val="0018180C"/>
    <w:rsid w:val="00195B50"/>
    <w:rsid w:val="001A2DCB"/>
    <w:rsid w:val="001C10A2"/>
    <w:rsid w:val="001C4E71"/>
    <w:rsid w:val="001D5609"/>
    <w:rsid w:val="001D63C5"/>
    <w:rsid w:val="001F6EF6"/>
    <w:rsid w:val="00233F01"/>
    <w:rsid w:val="00241491"/>
    <w:rsid w:val="0025565B"/>
    <w:rsid w:val="002621C4"/>
    <w:rsid w:val="002667F2"/>
    <w:rsid w:val="00294B43"/>
    <w:rsid w:val="00295268"/>
    <w:rsid w:val="002B1294"/>
    <w:rsid w:val="002B6280"/>
    <w:rsid w:val="002B7D50"/>
    <w:rsid w:val="002C2DCD"/>
    <w:rsid w:val="002D18CF"/>
    <w:rsid w:val="002D57D0"/>
    <w:rsid w:val="002E0930"/>
    <w:rsid w:val="002F655F"/>
    <w:rsid w:val="00303567"/>
    <w:rsid w:val="0033702A"/>
    <w:rsid w:val="00346DC6"/>
    <w:rsid w:val="0036070F"/>
    <w:rsid w:val="0036477B"/>
    <w:rsid w:val="00370714"/>
    <w:rsid w:val="00382111"/>
    <w:rsid w:val="003836FD"/>
    <w:rsid w:val="00385A9E"/>
    <w:rsid w:val="003900DB"/>
    <w:rsid w:val="003A4B6B"/>
    <w:rsid w:val="003B2838"/>
    <w:rsid w:val="003C6F87"/>
    <w:rsid w:val="003D34D0"/>
    <w:rsid w:val="003E387B"/>
    <w:rsid w:val="00401BC0"/>
    <w:rsid w:val="004108F0"/>
    <w:rsid w:val="00411A01"/>
    <w:rsid w:val="0041594E"/>
    <w:rsid w:val="0042553D"/>
    <w:rsid w:val="00427CC7"/>
    <w:rsid w:val="004344F0"/>
    <w:rsid w:val="00434AFD"/>
    <w:rsid w:val="00446939"/>
    <w:rsid w:val="00447662"/>
    <w:rsid w:val="00453B43"/>
    <w:rsid w:val="0046271C"/>
    <w:rsid w:val="00464E7A"/>
    <w:rsid w:val="00464F6D"/>
    <w:rsid w:val="004730DC"/>
    <w:rsid w:val="00473A73"/>
    <w:rsid w:val="00475A09"/>
    <w:rsid w:val="00476E3F"/>
    <w:rsid w:val="0048455A"/>
    <w:rsid w:val="00495893"/>
    <w:rsid w:val="00496F3A"/>
    <w:rsid w:val="00497E9A"/>
    <w:rsid w:val="004B2D57"/>
    <w:rsid w:val="004B42EE"/>
    <w:rsid w:val="004B74F7"/>
    <w:rsid w:val="004C665F"/>
    <w:rsid w:val="004D022B"/>
    <w:rsid w:val="004D0B6C"/>
    <w:rsid w:val="004D12DD"/>
    <w:rsid w:val="004D24CE"/>
    <w:rsid w:val="004F089A"/>
    <w:rsid w:val="00511B09"/>
    <w:rsid w:val="00521A03"/>
    <w:rsid w:val="005254E0"/>
    <w:rsid w:val="005339A4"/>
    <w:rsid w:val="0053654D"/>
    <w:rsid w:val="0055625F"/>
    <w:rsid w:val="00557A7C"/>
    <w:rsid w:val="00560455"/>
    <w:rsid w:val="00566710"/>
    <w:rsid w:val="00567568"/>
    <w:rsid w:val="005A3E82"/>
    <w:rsid w:val="005A4712"/>
    <w:rsid w:val="005B2BE4"/>
    <w:rsid w:val="005B3E89"/>
    <w:rsid w:val="005B5BB8"/>
    <w:rsid w:val="005B5FFD"/>
    <w:rsid w:val="005C7C39"/>
    <w:rsid w:val="005C7DA2"/>
    <w:rsid w:val="005D028D"/>
    <w:rsid w:val="005D094E"/>
    <w:rsid w:val="005D2735"/>
    <w:rsid w:val="005E2394"/>
    <w:rsid w:val="005F65E1"/>
    <w:rsid w:val="00602400"/>
    <w:rsid w:val="00611485"/>
    <w:rsid w:val="00612420"/>
    <w:rsid w:val="006172D6"/>
    <w:rsid w:val="0062329F"/>
    <w:rsid w:val="00630A11"/>
    <w:rsid w:val="00637A2E"/>
    <w:rsid w:val="006440E8"/>
    <w:rsid w:val="006462C7"/>
    <w:rsid w:val="006630DE"/>
    <w:rsid w:val="00675F0D"/>
    <w:rsid w:val="006769B3"/>
    <w:rsid w:val="00681E81"/>
    <w:rsid w:val="00682E88"/>
    <w:rsid w:val="00694171"/>
    <w:rsid w:val="006B3EDF"/>
    <w:rsid w:val="006E4409"/>
    <w:rsid w:val="006F174D"/>
    <w:rsid w:val="006F3F62"/>
    <w:rsid w:val="006F51D3"/>
    <w:rsid w:val="00704F8E"/>
    <w:rsid w:val="00713D45"/>
    <w:rsid w:val="0072252A"/>
    <w:rsid w:val="0073364A"/>
    <w:rsid w:val="00743D39"/>
    <w:rsid w:val="00747807"/>
    <w:rsid w:val="00756FF1"/>
    <w:rsid w:val="00757096"/>
    <w:rsid w:val="00774424"/>
    <w:rsid w:val="007745C0"/>
    <w:rsid w:val="007833D9"/>
    <w:rsid w:val="00790DDE"/>
    <w:rsid w:val="007A2D7A"/>
    <w:rsid w:val="007B2081"/>
    <w:rsid w:val="007C222C"/>
    <w:rsid w:val="007E3A3C"/>
    <w:rsid w:val="007F4BA8"/>
    <w:rsid w:val="0081251A"/>
    <w:rsid w:val="00814B3E"/>
    <w:rsid w:val="00846B7E"/>
    <w:rsid w:val="00856F45"/>
    <w:rsid w:val="008605E4"/>
    <w:rsid w:val="008636B9"/>
    <w:rsid w:val="00881A3E"/>
    <w:rsid w:val="008A642B"/>
    <w:rsid w:val="008B12EE"/>
    <w:rsid w:val="008B2139"/>
    <w:rsid w:val="008B5D4B"/>
    <w:rsid w:val="008B75BA"/>
    <w:rsid w:val="008C1F5C"/>
    <w:rsid w:val="008C731B"/>
    <w:rsid w:val="008D73B0"/>
    <w:rsid w:val="008E0E9B"/>
    <w:rsid w:val="008F1046"/>
    <w:rsid w:val="00904D5B"/>
    <w:rsid w:val="009124AD"/>
    <w:rsid w:val="00913717"/>
    <w:rsid w:val="00920890"/>
    <w:rsid w:val="009342B1"/>
    <w:rsid w:val="00934CD9"/>
    <w:rsid w:val="009364C4"/>
    <w:rsid w:val="00946037"/>
    <w:rsid w:val="00946B4F"/>
    <w:rsid w:val="0095477B"/>
    <w:rsid w:val="00966942"/>
    <w:rsid w:val="00974F75"/>
    <w:rsid w:val="00976824"/>
    <w:rsid w:val="00976A36"/>
    <w:rsid w:val="00990A99"/>
    <w:rsid w:val="009937B7"/>
    <w:rsid w:val="00995A3B"/>
    <w:rsid w:val="009B2450"/>
    <w:rsid w:val="009B3C5B"/>
    <w:rsid w:val="009C35F0"/>
    <w:rsid w:val="009C385B"/>
    <w:rsid w:val="009C3880"/>
    <w:rsid w:val="009D120F"/>
    <w:rsid w:val="009D24F9"/>
    <w:rsid w:val="009D545A"/>
    <w:rsid w:val="00A052A8"/>
    <w:rsid w:val="00A1348E"/>
    <w:rsid w:val="00A3651B"/>
    <w:rsid w:val="00A445DC"/>
    <w:rsid w:val="00A4610F"/>
    <w:rsid w:val="00A46BC0"/>
    <w:rsid w:val="00A50C58"/>
    <w:rsid w:val="00A51724"/>
    <w:rsid w:val="00A85782"/>
    <w:rsid w:val="00A9769D"/>
    <w:rsid w:val="00AB1A39"/>
    <w:rsid w:val="00AB5459"/>
    <w:rsid w:val="00AC72BE"/>
    <w:rsid w:val="00AD26F6"/>
    <w:rsid w:val="00AD7EC1"/>
    <w:rsid w:val="00AE70DD"/>
    <w:rsid w:val="00AE7FE2"/>
    <w:rsid w:val="00AF1A9C"/>
    <w:rsid w:val="00B01C47"/>
    <w:rsid w:val="00B2441C"/>
    <w:rsid w:val="00B35CBA"/>
    <w:rsid w:val="00B447F3"/>
    <w:rsid w:val="00B62D1B"/>
    <w:rsid w:val="00B77319"/>
    <w:rsid w:val="00B80719"/>
    <w:rsid w:val="00B907ED"/>
    <w:rsid w:val="00BA4C15"/>
    <w:rsid w:val="00BB29DD"/>
    <w:rsid w:val="00BC0E6C"/>
    <w:rsid w:val="00BD0977"/>
    <w:rsid w:val="00BE2EF7"/>
    <w:rsid w:val="00BE3C51"/>
    <w:rsid w:val="00BF12BE"/>
    <w:rsid w:val="00BF550F"/>
    <w:rsid w:val="00BF6042"/>
    <w:rsid w:val="00C05054"/>
    <w:rsid w:val="00C223F7"/>
    <w:rsid w:val="00C24742"/>
    <w:rsid w:val="00C31C37"/>
    <w:rsid w:val="00C35CC5"/>
    <w:rsid w:val="00C50A33"/>
    <w:rsid w:val="00C51138"/>
    <w:rsid w:val="00C52D51"/>
    <w:rsid w:val="00C52FFD"/>
    <w:rsid w:val="00C74EA9"/>
    <w:rsid w:val="00C92BAA"/>
    <w:rsid w:val="00CA1A2B"/>
    <w:rsid w:val="00CB61A3"/>
    <w:rsid w:val="00CB7E68"/>
    <w:rsid w:val="00CC396E"/>
    <w:rsid w:val="00CF48D8"/>
    <w:rsid w:val="00CF5DF1"/>
    <w:rsid w:val="00D10659"/>
    <w:rsid w:val="00D14D65"/>
    <w:rsid w:val="00D200AC"/>
    <w:rsid w:val="00D417FE"/>
    <w:rsid w:val="00D43D5D"/>
    <w:rsid w:val="00D523FE"/>
    <w:rsid w:val="00D57836"/>
    <w:rsid w:val="00D57D20"/>
    <w:rsid w:val="00D63166"/>
    <w:rsid w:val="00D65C20"/>
    <w:rsid w:val="00D660CC"/>
    <w:rsid w:val="00D70DA6"/>
    <w:rsid w:val="00D75EF8"/>
    <w:rsid w:val="00D775D1"/>
    <w:rsid w:val="00D95043"/>
    <w:rsid w:val="00D95621"/>
    <w:rsid w:val="00DB07D3"/>
    <w:rsid w:val="00DB3B9F"/>
    <w:rsid w:val="00DB5108"/>
    <w:rsid w:val="00DD6740"/>
    <w:rsid w:val="00DD7153"/>
    <w:rsid w:val="00DE22DA"/>
    <w:rsid w:val="00DE3D6E"/>
    <w:rsid w:val="00DE744C"/>
    <w:rsid w:val="00E01C59"/>
    <w:rsid w:val="00E037D2"/>
    <w:rsid w:val="00E2241F"/>
    <w:rsid w:val="00E22A66"/>
    <w:rsid w:val="00E27B75"/>
    <w:rsid w:val="00E33E49"/>
    <w:rsid w:val="00E5221B"/>
    <w:rsid w:val="00E556AE"/>
    <w:rsid w:val="00E57FF9"/>
    <w:rsid w:val="00E76A5A"/>
    <w:rsid w:val="00E8074A"/>
    <w:rsid w:val="00E87049"/>
    <w:rsid w:val="00EB3BB0"/>
    <w:rsid w:val="00ED2E68"/>
    <w:rsid w:val="00EE3683"/>
    <w:rsid w:val="00EE528C"/>
    <w:rsid w:val="00EF7D67"/>
    <w:rsid w:val="00F1080E"/>
    <w:rsid w:val="00F17966"/>
    <w:rsid w:val="00F256C5"/>
    <w:rsid w:val="00F350A8"/>
    <w:rsid w:val="00F36BAF"/>
    <w:rsid w:val="00F46010"/>
    <w:rsid w:val="00F71A71"/>
    <w:rsid w:val="00F804FC"/>
    <w:rsid w:val="00F80606"/>
    <w:rsid w:val="00F85CDD"/>
    <w:rsid w:val="00F863CB"/>
    <w:rsid w:val="00FA4E6D"/>
    <w:rsid w:val="00FA66FF"/>
    <w:rsid w:val="00FA6AAB"/>
    <w:rsid w:val="00FB4085"/>
    <w:rsid w:val="00FB6377"/>
    <w:rsid w:val="00FB6630"/>
    <w:rsid w:val="00FC1590"/>
    <w:rsid w:val="00FC385E"/>
    <w:rsid w:val="00FC79DE"/>
    <w:rsid w:val="00FE2810"/>
    <w:rsid w:val="00FF089A"/>
    <w:rsid w:val="00FF51A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5C4CD483"/>
  <w14:defaultImageDpi w14:val="300"/>
  <w15:docId w15:val="{5ECC7B2A-D73D-458A-8168-0B55B11CF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uiPriority="2" w:qFormat="1"/>
    <w:lsdException w:name="heading 3" w:uiPriority="2"/>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6042"/>
    <w:rPr>
      <w:rFonts w:ascii="Calibri" w:eastAsiaTheme="minorHAnsi" w:hAnsi="Calibri"/>
      <w:sz w:val="22"/>
      <w:szCs w:val="22"/>
      <w:lang w:eastAsia="en-US"/>
    </w:rPr>
  </w:style>
  <w:style w:type="paragraph" w:styleId="berschrift1">
    <w:name w:val="heading 1"/>
    <w:aliases w:val="Ü1"/>
    <w:basedOn w:val="Standardtext"/>
    <w:next w:val="Standardtext"/>
    <w:uiPriority w:val="2"/>
    <w:qFormat/>
    <w:rsid w:val="0041594E"/>
    <w:pPr>
      <w:keepNext/>
      <w:outlineLvl w:val="0"/>
    </w:pPr>
    <w:rPr>
      <w:b/>
      <w:kern w:val="22"/>
      <w:szCs w:val="32"/>
    </w:rPr>
  </w:style>
  <w:style w:type="paragraph" w:styleId="berschrift2">
    <w:name w:val="heading 2"/>
    <w:aliases w:val="Ü2"/>
    <w:basedOn w:val="Standardtext"/>
    <w:next w:val="Standardtext"/>
    <w:uiPriority w:val="2"/>
    <w:qFormat/>
    <w:rsid w:val="00F256C5"/>
    <w:pPr>
      <w:keepNext/>
      <w:outlineLvl w:val="1"/>
    </w:pPr>
    <w:rPr>
      <w:szCs w:val="28"/>
      <w:u w:val="single"/>
    </w:rPr>
  </w:style>
  <w:style w:type="paragraph" w:styleId="berschrift3">
    <w:name w:val="heading 3"/>
    <w:basedOn w:val="Standard"/>
    <w:next w:val="Standard"/>
    <w:uiPriority w:val="2"/>
    <w:rsid w:val="0018180C"/>
    <w:pPr>
      <w:keepNext/>
      <w:outlineLvl w:val="2"/>
    </w:pPr>
    <w:rPr>
      <w:szCs w:val="26"/>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ervorhebung">
    <w:name w:val="Emphasis"/>
    <w:aliases w:val="Hervorh."/>
    <w:basedOn w:val="Absatz-Standardschriftart"/>
    <w:uiPriority w:val="20"/>
    <w:qFormat/>
    <w:rsid w:val="009C3880"/>
    <w:rPr>
      <w:b w:val="0"/>
      <w:i/>
      <w:iCs/>
    </w:rPr>
  </w:style>
  <w:style w:type="paragraph" w:customStyle="1" w:styleId="ListeL1">
    <w:name w:val="Liste L1"/>
    <w:basedOn w:val="Standardtext"/>
    <w:uiPriority w:val="4"/>
    <w:qFormat/>
    <w:rsid w:val="00DB3B9F"/>
    <w:pPr>
      <w:numPr>
        <w:numId w:val="41"/>
      </w:numPr>
    </w:pPr>
  </w:style>
  <w:style w:type="paragraph" w:customStyle="1" w:styleId="ListeL2">
    <w:name w:val="Liste L2"/>
    <w:basedOn w:val="ListeL1"/>
    <w:uiPriority w:val="4"/>
    <w:qFormat/>
    <w:rsid w:val="00DB3B9F"/>
    <w:pPr>
      <w:numPr>
        <w:ilvl w:val="1"/>
      </w:numPr>
    </w:pPr>
  </w:style>
  <w:style w:type="paragraph" w:styleId="Kopfzeile">
    <w:name w:val="header"/>
    <w:basedOn w:val="Standard"/>
    <w:rsid w:val="00A25A0D"/>
    <w:pPr>
      <w:tabs>
        <w:tab w:val="center" w:pos="4320"/>
        <w:tab w:val="right" w:pos="8640"/>
      </w:tabs>
    </w:pPr>
  </w:style>
  <w:style w:type="paragraph" w:styleId="Fuzeile">
    <w:name w:val="footer"/>
    <w:basedOn w:val="Standard"/>
    <w:semiHidden/>
    <w:rsid w:val="009B7443"/>
    <w:pPr>
      <w:tabs>
        <w:tab w:val="right" w:pos="7343"/>
      </w:tabs>
      <w:spacing w:line="180" w:lineRule="exact"/>
      <w:jc w:val="right"/>
    </w:pPr>
    <w:rPr>
      <w:rFonts w:ascii="Gotham Narrow Light" w:hAnsi="Gotham Narrow Light"/>
      <w:kern w:val="12"/>
      <w:sz w:val="14"/>
    </w:rPr>
  </w:style>
  <w:style w:type="character" w:styleId="Seitenzahl">
    <w:name w:val="page number"/>
    <w:basedOn w:val="Absatz-Standardschriftart"/>
    <w:rsid w:val="00A25A0D"/>
  </w:style>
  <w:style w:type="character" w:styleId="Hyperlink">
    <w:name w:val="Hyperlink"/>
    <w:basedOn w:val="Absatz-Standardschriftart"/>
    <w:rsid w:val="00557A7C"/>
    <w:rPr>
      <w:i/>
      <w:color w:val="0047BB"/>
      <w:lang w:bidi="en-US"/>
    </w:rPr>
  </w:style>
  <w:style w:type="paragraph" w:customStyle="1" w:styleId="Briefkopf">
    <w:name w:val="Briefkopf"/>
    <w:basedOn w:val="Standard"/>
    <w:rsid w:val="00F240BD"/>
    <w:pPr>
      <w:framePr w:w="2042" w:h="3062" w:wrap="around" w:vAnchor="page" w:hAnchor="page" w:x="9527" w:y="6493" w:anchorLock="1"/>
      <w:pBdr>
        <w:top w:val="single" w:sz="6" w:space="0" w:color="000000"/>
        <w:left w:val="single" w:sz="6" w:space="0" w:color="000000"/>
        <w:bottom w:val="single" w:sz="6" w:space="0" w:color="000000"/>
        <w:right w:val="single" w:sz="6" w:space="0" w:color="000000"/>
      </w:pBdr>
      <w:shd w:val="clear" w:color="FFFFFF" w:fill="auto"/>
      <w:spacing w:line="180" w:lineRule="exact"/>
    </w:pPr>
    <w:rPr>
      <w:rFonts w:ascii="Gotham Narrow Light" w:hAnsi="Gotham Narrow Light"/>
      <w:spacing w:val="-3"/>
      <w:kern w:val="12"/>
      <w:sz w:val="14"/>
    </w:rPr>
  </w:style>
  <w:style w:type="paragraph" w:customStyle="1" w:styleId="Adresskopf">
    <w:name w:val="Adresskopf"/>
    <w:basedOn w:val="Standardtext"/>
    <w:rsid w:val="00BF0289"/>
    <w:pPr>
      <w:framePr w:w="3782" w:h="1701" w:hSpace="181" w:vSpace="181" w:wrap="around" w:vAnchor="page" w:hAnchor="page" w:x="1419" w:y="3159"/>
      <w:shd w:val="clear" w:color="FFFFFF" w:fill="auto"/>
    </w:pPr>
  </w:style>
  <w:style w:type="paragraph" w:customStyle="1" w:styleId="AufzL1">
    <w:name w:val="Aufz. L1"/>
    <w:basedOn w:val="Standardtext"/>
    <w:uiPriority w:val="4"/>
    <w:qFormat/>
    <w:rsid w:val="00DE3D6E"/>
    <w:pPr>
      <w:numPr>
        <w:ilvl w:val="1"/>
        <w:numId w:val="45"/>
      </w:numPr>
      <w:tabs>
        <w:tab w:val="clear" w:pos="284"/>
      </w:tabs>
    </w:pPr>
  </w:style>
  <w:style w:type="paragraph" w:customStyle="1" w:styleId="AufzL2">
    <w:name w:val="Aufz. L2"/>
    <w:basedOn w:val="AufzL1"/>
    <w:uiPriority w:val="4"/>
    <w:qFormat/>
    <w:rsid w:val="00934CD9"/>
    <w:pPr>
      <w:numPr>
        <w:ilvl w:val="2"/>
      </w:numPr>
    </w:pPr>
  </w:style>
  <w:style w:type="paragraph" w:styleId="Sprechblasentext">
    <w:name w:val="Balloon Text"/>
    <w:basedOn w:val="Standard"/>
    <w:link w:val="SprechblasentextZchn"/>
    <w:uiPriority w:val="99"/>
    <w:semiHidden/>
    <w:unhideWhenUsed/>
    <w:rsid w:val="00774424"/>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74424"/>
    <w:rPr>
      <w:rFonts w:ascii="Lucida Grande" w:eastAsiaTheme="minorEastAsia" w:hAnsi="Lucida Grande" w:cs="Lucida Grande"/>
      <w:spacing w:val="1"/>
      <w:kern w:val="14"/>
      <w:sz w:val="18"/>
      <w:szCs w:val="18"/>
      <w:lang w:eastAsia="en-US"/>
    </w:rPr>
  </w:style>
  <w:style w:type="paragraph" w:styleId="Zitat">
    <w:name w:val="Quote"/>
    <w:basedOn w:val="Standard"/>
    <w:next w:val="Standard"/>
    <w:link w:val="ZitatZchn"/>
    <w:uiPriority w:val="29"/>
    <w:rsid w:val="00401BC0"/>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401BC0"/>
    <w:rPr>
      <w:rFonts w:ascii="Arial" w:eastAsiaTheme="minorEastAsia" w:hAnsi="Arial"/>
      <w:i/>
      <w:iCs/>
      <w:color w:val="404040" w:themeColor="text1" w:themeTint="BF"/>
      <w:spacing w:val="1"/>
      <w:kern w:val="14"/>
      <w:szCs w:val="24"/>
      <w:lang w:eastAsia="en-US"/>
    </w:rPr>
  </w:style>
  <w:style w:type="numbering" w:customStyle="1" w:styleId="Liste1">
    <w:name w:val="Liste 1"/>
    <w:uiPriority w:val="99"/>
    <w:rsid w:val="00DE3D6E"/>
    <w:pPr>
      <w:numPr>
        <w:numId w:val="37"/>
      </w:numPr>
    </w:pPr>
  </w:style>
  <w:style w:type="numbering" w:customStyle="1" w:styleId="Formatvorlage1">
    <w:name w:val="Formatvorlage1"/>
    <w:uiPriority w:val="99"/>
    <w:rsid w:val="00020ABA"/>
    <w:pPr>
      <w:numPr>
        <w:numId w:val="41"/>
      </w:numPr>
    </w:pPr>
  </w:style>
  <w:style w:type="paragraph" w:styleId="Listenabsatz">
    <w:name w:val="List Paragraph"/>
    <w:basedOn w:val="Standard"/>
    <w:uiPriority w:val="34"/>
    <w:qFormat/>
    <w:rsid w:val="007E3A3C"/>
    <w:pPr>
      <w:ind w:left="720"/>
      <w:contextualSpacing/>
    </w:pPr>
  </w:style>
  <w:style w:type="paragraph" w:styleId="Titel">
    <w:name w:val="Title"/>
    <w:basedOn w:val="Standard"/>
    <w:next w:val="Standard"/>
    <w:link w:val="TitelZchn"/>
    <w:uiPriority w:val="10"/>
    <w:rsid w:val="009C3880"/>
    <w:pPr>
      <w:contextualSpacing/>
    </w:pPr>
    <w:rPr>
      <w:rFonts w:asciiTheme="majorHAnsi" w:eastAsiaTheme="majorEastAsia" w:hAnsiTheme="majorHAnsi" w:cstheme="majorBidi"/>
      <w:spacing w:val="-10"/>
      <w:kern w:val="28"/>
      <w:sz w:val="56"/>
      <w:szCs w:val="56"/>
    </w:rPr>
  </w:style>
  <w:style w:type="paragraph" w:customStyle="1" w:styleId="Standardtext">
    <w:name w:val="Standardtext"/>
    <w:basedOn w:val="Standard"/>
    <w:link w:val="StandardtextZchn"/>
    <w:qFormat/>
    <w:rsid w:val="00557A7C"/>
    <w:rPr>
      <w:lang w:bidi="en-US"/>
    </w:rPr>
  </w:style>
  <w:style w:type="character" w:customStyle="1" w:styleId="TitelZchn">
    <w:name w:val="Titel Zchn"/>
    <w:basedOn w:val="Absatz-Standardschriftart"/>
    <w:link w:val="Titel"/>
    <w:uiPriority w:val="10"/>
    <w:rsid w:val="009C3880"/>
    <w:rPr>
      <w:rFonts w:asciiTheme="majorHAnsi" w:eastAsiaTheme="majorEastAsia" w:hAnsiTheme="majorHAnsi" w:cstheme="majorBidi"/>
      <w:spacing w:val="-10"/>
      <w:kern w:val="28"/>
      <w:sz w:val="56"/>
      <w:szCs w:val="56"/>
      <w:lang w:eastAsia="en-US"/>
    </w:rPr>
  </w:style>
  <w:style w:type="character" w:customStyle="1" w:styleId="StandardtextZchn">
    <w:name w:val="Standardtext Zchn"/>
    <w:basedOn w:val="Absatz-Standardschriftart"/>
    <w:link w:val="Standardtext"/>
    <w:rsid w:val="00557A7C"/>
    <w:rPr>
      <w:rFonts w:ascii="Palatino Linotype" w:eastAsiaTheme="minorEastAsia" w:hAnsi="Palatino Linotype"/>
      <w:kern w:val="14"/>
      <w:sz w:val="19"/>
      <w:szCs w:val="24"/>
      <w:lang w:eastAsia="en-US" w:bidi="en-US"/>
    </w:rPr>
  </w:style>
  <w:style w:type="paragraph" w:customStyle="1" w:styleId="Aufzhlung-Neustart">
    <w:name w:val="Aufzählung-Neustart"/>
    <w:basedOn w:val="Standardtext"/>
    <w:uiPriority w:val="22"/>
    <w:qFormat/>
    <w:rsid w:val="00DE3D6E"/>
    <w:pPr>
      <w:numPr>
        <w:numId w:val="45"/>
      </w:numPr>
    </w:pPr>
  </w:style>
  <w:style w:type="character" w:customStyle="1" w:styleId="KeineHervorhebung">
    <w:name w:val="Keine Hervorhebung"/>
    <w:basedOn w:val="Absatz-Standardschriftart"/>
    <w:uiPriority w:val="21"/>
    <w:qFormat/>
    <w:rsid w:val="004108F0"/>
  </w:style>
  <w:style w:type="character" w:styleId="Platzhaltertext">
    <w:name w:val="Placeholder Text"/>
    <w:basedOn w:val="Absatz-Standardschriftart"/>
    <w:uiPriority w:val="99"/>
    <w:semiHidden/>
    <w:rsid w:val="00946037"/>
    <w:rPr>
      <w:vanish/>
      <w:color w:val="D9D9D9" w:themeColor="background1" w:themeShade="D9"/>
    </w:rPr>
  </w:style>
  <w:style w:type="character" w:styleId="NichtaufgelsteErwhnung">
    <w:name w:val="Unresolved Mention"/>
    <w:basedOn w:val="Absatz-Standardschriftart"/>
    <w:uiPriority w:val="99"/>
    <w:semiHidden/>
    <w:unhideWhenUsed/>
    <w:rsid w:val="00557A7C"/>
    <w:rPr>
      <w:color w:val="605E5C"/>
      <w:shd w:val="clear" w:color="auto" w:fill="E1DFDD"/>
    </w:rPr>
  </w:style>
  <w:style w:type="paragraph" w:customStyle="1" w:styleId="HervorhebungAW-Blau">
    <w:name w:val="Hervorhebung ÖAW-Blau"/>
    <w:basedOn w:val="Standardtext"/>
    <w:link w:val="HervorhebungAW-BlauZchn"/>
    <w:qFormat/>
    <w:rsid w:val="002B1294"/>
    <w:rPr>
      <w:color w:val="0047BB"/>
    </w:rPr>
  </w:style>
  <w:style w:type="character" w:customStyle="1" w:styleId="HervorhebungAW-BlauZchn">
    <w:name w:val="Hervorhebung ÖAW-Blau Zchn"/>
    <w:basedOn w:val="StandardtextZchn"/>
    <w:link w:val="HervorhebungAW-Blau"/>
    <w:rsid w:val="002B1294"/>
    <w:rPr>
      <w:rFonts w:ascii="Palatino Linotype" w:eastAsiaTheme="minorEastAsia" w:hAnsi="Palatino Linotype"/>
      <w:color w:val="0047BB"/>
      <w:kern w:val="14"/>
      <w:sz w:val="19"/>
      <w:szCs w:val="24"/>
      <w:lang w:eastAsia="en-US" w:bidi="en-US"/>
    </w:rPr>
  </w:style>
  <w:style w:type="table" w:styleId="Tabellenraster">
    <w:name w:val="Table Grid"/>
    <w:basedOn w:val="NormaleTabelle"/>
    <w:uiPriority w:val="39"/>
    <w:rsid w:val="00BD097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3711">
      <w:bodyDiv w:val="1"/>
      <w:marLeft w:val="0"/>
      <w:marRight w:val="0"/>
      <w:marTop w:val="0"/>
      <w:marBottom w:val="0"/>
      <w:divBdr>
        <w:top w:val="none" w:sz="0" w:space="0" w:color="auto"/>
        <w:left w:val="none" w:sz="0" w:space="0" w:color="auto"/>
        <w:bottom w:val="none" w:sz="0" w:space="0" w:color="auto"/>
        <w:right w:val="none" w:sz="0" w:space="0" w:color="auto"/>
      </w:divBdr>
      <w:divsChild>
        <w:div w:id="142159953">
          <w:marLeft w:val="0"/>
          <w:marRight w:val="0"/>
          <w:marTop w:val="0"/>
          <w:marBottom w:val="0"/>
          <w:divBdr>
            <w:top w:val="none" w:sz="0" w:space="0" w:color="auto"/>
            <w:left w:val="none" w:sz="0" w:space="0" w:color="auto"/>
            <w:bottom w:val="none" w:sz="0" w:space="0" w:color="auto"/>
            <w:right w:val="none" w:sz="0" w:space="0" w:color="auto"/>
          </w:divBdr>
        </w:div>
        <w:div w:id="994603555">
          <w:marLeft w:val="0"/>
          <w:marRight w:val="0"/>
          <w:marTop w:val="0"/>
          <w:marBottom w:val="0"/>
          <w:divBdr>
            <w:top w:val="none" w:sz="0" w:space="0" w:color="auto"/>
            <w:left w:val="none" w:sz="0" w:space="0" w:color="auto"/>
            <w:bottom w:val="none" w:sz="0" w:space="0" w:color="auto"/>
            <w:right w:val="none" w:sz="0" w:space="0" w:color="auto"/>
          </w:divBdr>
        </w:div>
        <w:div w:id="1509251193">
          <w:marLeft w:val="0"/>
          <w:marRight w:val="0"/>
          <w:marTop w:val="0"/>
          <w:marBottom w:val="0"/>
          <w:divBdr>
            <w:top w:val="none" w:sz="0" w:space="0" w:color="auto"/>
            <w:left w:val="none" w:sz="0" w:space="0" w:color="auto"/>
            <w:bottom w:val="none" w:sz="0" w:space="0" w:color="auto"/>
            <w:right w:val="none" w:sz="0" w:space="0" w:color="auto"/>
          </w:divBdr>
        </w:div>
      </w:divsChild>
    </w:div>
    <w:div w:id="1588072734">
      <w:bodyDiv w:val="1"/>
      <w:marLeft w:val="0"/>
      <w:marRight w:val="0"/>
      <w:marTop w:val="0"/>
      <w:marBottom w:val="0"/>
      <w:divBdr>
        <w:top w:val="none" w:sz="0" w:space="0" w:color="auto"/>
        <w:left w:val="none" w:sz="0" w:space="0" w:color="auto"/>
        <w:bottom w:val="none" w:sz="0" w:space="0" w:color="auto"/>
        <w:right w:val="none" w:sz="0" w:space="0" w:color="auto"/>
      </w:divBdr>
      <w:divsChild>
        <w:div w:id="1120026413">
          <w:marLeft w:val="0"/>
          <w:marRight w:val="0"/>
          <w:marTop w:val="0"/>
          <w:marBottom w:val="0"/>
          <w:divBdr>
            <w:top w:val="none" w:sz="0" w:space="0" w:color="auto"/>
            <w:left w:val="none" w:sz="0" w:space="0" w:color="auto"/>
            <w:bottom w:val="none" w:sz="0" w:space="0" w:color="auto"/>
            <w:right w:val="none" w:sz="0" w:space="0" w:color="auto"/>
          </w:divBdr>
        </w:div>
        <w:div w:id="1037394965">
          <w:marLeft w:val="0"/>
          <w:marRight w:val="0"/>
          <w:marTop w:val="0"/>
          <w:marBottom w:val="0"/>
          <w:divBdr>
            <w:top w:val="none" w:sz="0" w:space="0" w:color="auto"/>
            <w:left w:val="none" w:sz="0" w:space="0" w:color="auto"/>
            <w:bottom w:val="none" w:sz="0" w:space="0" w:color="auto"/>
            <w:right w:val="none" w:sz="0" w:space="0" w:color="auto"/>
          </w:divBdr>
        </w:div>
        <w:div w:id="622810387">
          <w:marLeft w:val="0"/>
          <w:marRight w:val="0"/>
          <w:marTop w:val="0"/>
          <w:marBottom w:val="0"/>
          <w:divBdr>
            <w:top w:val="none" w:sz="0" w:space="0" w:color="auto"/>
            <w:left w:val="none" w:sz="0" w:space="0" w:color="auto"/>
            <w:bottom w:val="none" w:sz="0" w:space="0" w:color="auto"/>
            <w:right w:val="none" w:sz="0" w:space="0" w:color="auto"/>
          </w:divBdr>
        </w:div>
        <w:div w:id="1209417024">
          <w:marLeft w:val="0"/>
          <w:marRight w:val="0"/>
          <w:marTop w:val="0"/>
          <w:marBottom w:val="0"/>
          <w:divBdr>
            <w:top w:val="none" w:sz="0" w:space="0" w:color="auto"/>
            <w:left w:val="none" w:sz="0" w:space="0" w:color="auto"/>
            <w:bottom w:val="none" w:sz="0" w:space="0" w:color="auto"/>
            <w:right w:val="none" w:sz="0" w:space="0" w:color="auto"/>
          </w:divBdr>
        </w:div>
      </w:divsChild>
    </w:div>
    <w:div w:id="2011633883">
      <w:bodyDiv w:val="1"/>
      <w:marLeft w:val="0"/>
      <w:marRight w:val="0"/>
      <w:marTop w:val="0"/>
      <w:marBottom w:val="0"/>
      <w:divBdr>
        <w:top w:val="none" w:sz="0" w:space="0" w:color="auto"/>
        <w:left w:val="none" w:sz="0" w:space="0" w:color="auto"/>
        <w:bottom w:val="none" w:sz="0" w:space="0" w:color="auto"/>
        <w:right w:val="none" w:sz="0" w:space="0" w:color="auto"/>
      </w:divBdr>
      <w:divsChild>
        <w:div w:id="2041346995">
          <w:marLeft w:val="0"/>
          <w:marRight w:val="0"/>
          <w:marTop w:val="0"/>
          <w:marBottom w:val="0"/>
          <w:divBdr>
            <w:top w:val="none" w:sz="0" w:space="0" w:color="auto"/>
            <w:left w:val="none" w:sz="0" w:space="0" w:color="auto"/>
            <w:bottom w:val="none" w:sz="0" w:space="0" w:color="auto"/>
            <w:right w:val="none" w:sz="0" w:space="0" w:color="auto"/>
          </w:divBdr>
        </w:div>
        <w:div w:id="1060446831">
          <w:marLeft w:val="0"/>
          <w:marRight w:val="0"/>
          <w:marTop w:val="0"/>
          <w:marBottom w:val="0"/>
          <w:divBdr>
            <w:top w:val="none" w:sz="0" w:space="0" w:color="auto"/>
            <w:left w:val="none" w:sz="0" w:space="0" w:color="auto"/>
            <w:bottom w:val="none" w:sz="0" w:space="0" w:color="auto"/>
            <w:right w:val="none" w:sz="0" w:space="0" w:color="auto"/>
          </w:divBdr>
        </w:div>
        <w:div w:id="258176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lunger\AppData\Roaming\Microsoft\SharedTemplates\Kopfpapier-&#214;AW-allgemein-dt.dotx" TargetMode="External"/></Relationships>
</file>

<file path=word/theme/theme1.xml><?xml version="1.0" encoding="utf-8"?>
<a:theme xmlns:a="http://schemas.openxmlformats.org/drawingml/2006/main" name="Office-Design">
  <a:themeElements>
    <a:clrScheme name="klar.">
      <a:dk1>
        <a:sysClr val="windowText" lastClr="000000"/>
      </a:dk1>
      <a:lt1>
        <a:sysClr val="window" lastClr="FFFFFF"/>
      </a:lt1>
      <a:dk2>
        <a:srgbClr val="006EB6"/>
      </a:dk2>
      <a:lt2>
        <a:srgbClr val="FFFFFF"/>
      </a:lt2>
      <a:accent1>
        <a:srgbClr val="008EA6"/>
      </a:accent1>
      <a:accent2>
        <a:srgbClr val="00AC8C"/>
      </a:accent2>
      <a:accent3>
        <a:srgbClr val="F79B2E"/>
      </a:accent3>
      <a:accent4>
        <a:srgbClr val="3C4981"/>
      </a:accent4>
      <a:accent5>
        <a:srgbClr val="9E549A"/>
      </a:accent5>
      <a:accent6>
        <a:srgbClr val="E16740"/>
      </a:accent6>
      <a:hlink>
        <a:srgbClr val="008EA6"/>
      </a:hlink>
      <a:folHlink>
        <a:srgbClr val="30E1FF"/>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84BD00"/>
        </a:solidFill>
        <a:ln>
          <a:noFill/>
        </a:ln>
        <a:effectLst/>
      </a:spPr>
      <a:bodyPr rtlCol="0" anchor="ct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Kopfpapier-ÖAW-allgemein-dt</Template>
  <TotalTime>0</TotalTime>
  <Pages>6</Pages>
  <Words>288</Words>
  <Characters>1738</Characters>
  <Application>Microsoft Office Word</Application>
  <DocSecurity>0</DocSecurity>
  <Lines>14</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Brief</vt:lpstr>
      <vt:lpstr>Brief</vt:lpstr>
    </vt:vector>
  </TitlesOfParts>
  <Manager/>
  <Company/>
  <LinksUpToDate>false</LinksUpToDate>
  <CharactersWithSpaces>2022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subject/>
  <dc:creator>Bango, Michaela</dc:creator>
  <cp:keywords/>
  <dc:description/>
  <cp:lastModifiedBy>Schmidt, Petra</cp:lastModifiedBy>
  <cp:revision>3</cp:revision>
  <cp:lastPrinted>2023-11-30T13:43:00Z</cp:lastPrinted>
  <dcterms:created xsi:type="dcterms:W3CDTF">2024-01-22T16:39:00Z</dcterms:created>
  <dcterms:modified xsi:type="dcterms:W3CDTF">2024-02-02T08:16:00Z</dcterms:modified>
  <cp:category/>
</cp:coreProperties>
</file>